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1D" w:rsidRDefault="00B3551D" w:rsidP="00DC120C">
      <w:pPr>
        <w:pStyle w:val="21"/>
      </w:pPr>
    </w:p>
    <w:p w:rsidR="00B3551D" w:rsidRPr="00DC120C" w:rsidRDefault="00DC120C" w:rsidP="00712B44">
      <w:pPr>
        <w:autoSpaceDE w:val="0"/>
        <w:autoSpaceDN w:val="0"/>
        <w:spacing w:after="0" w:line="230" w:lineRule="auto"/>
        <w:jc w:val="center"/>
        <w:rPr>
          <w:lang w:val="ru-RU"/>
        </w:rPr>
      </w:pPr>
      <w:r w:rsidRPr="00DC120C">
        <w:rPr>
          <w:rFonts w:ascii="Times New Roman" w:eastAsia="Times New Roman" w:hAnsi="Times New Roman"/>
          <w:b/>
          <w:color w:val="000000"/>
          <w:sz w:val="24"/>
          <w:lang w:val="ru-RU"/>
        </w:rPr>
        <w:t>МИНИСТЕРСТВО ПРОСВЕЩЕНИЯ РОССИЙСКОЙ ФЕДЕРАЦИИ</w:t>
      </w:r>
    </w:p>
    <w:p w:rsidR="00B3551D" w:rsidRPr="00DC120C" w:rsidRDefault="00712B44" w:rsidP="00712B44">
      <w:pPr>
        <w:autoSpaceDE w:val="0"/>
        <w:autoSpaceDN w:val="0"/>
        <w:spacing w:before="670" w:after="0" w:line="230" w:lineRule="auto"/>
        <w:ind w:right="1223"/>
        <w:jc w:val="center"/>
        <w:rPr>
          <w:lang w:val="ru-RU"/>
        </w:rPr>
      </w:pPr>
      <w:r>
        <w:rPr>
          <w:rFonts w:ascii="Times New Roman" w:eastAsia="Times New Roman" w:hAnsi="Times New Roman"/>
          <w:color w:val="000000"/>
          <w:sz w:val="24"/>
          <w:lang w:val="ru-RU"/>
        </w:rPr>
        <w:t xml:space="preserve">            </w:t>
      </w:r>
      <w:r w:rsidR="00DC120C" w:rsidRPr="00DC120C">
        <w:rPr>
          <w:rFonts w:ascii="Times New Roman" w:eastAsia="Times New Roman" w:hAnsi="Times New Roman"/>
          <w:color w:val="000000"/>
          <w:sz w:val="24"/>
          <w:lang w:val="ru-RU"/>
        </w:rPr>
        <w:t>Министерство образования Республики Мордовия</w:t>
      </w:r>
    </w:p>
    <w:p w:rsidR="00B3551D" w:rsidRPr="00DC120C" w:rsidRDefault="00712B44" w:rsidP="00712B44">
      <w:pPr>
        <w:autoSpaceDE w:val="0"/>
        <w:autoSpaceDN w:val="0"/>
        <w:spacing w:before="670" w:after="0" w:line="230" w:lineRule="auto"/>
        <w:ind w:right="1223"/>
        <w:jc w:val="center"/>
        <w:rPr>
          <w:lang w:val="ru-RU"/>
        </w:rPr>
      </w:pPr>
      <w:r>
        <w:rPr>
          <w:rFonts w:ascii="Times New Roman" w:eastAsia="Times New Roman" w:hAnsi="Times New Roman"/>
          <w:color w:val="000000"/>
          <w:sz w:val="24"/>
          <w:lang w:val="ru-RU"/>
        </w:rPr>
        <w:t xml:space="preserve">          </w:t>
      </w:r>
      <w:r w:rsidR="00DC120C" w:rsidRPr="00DC120C">
        <w:rPr>
          <w:rFonts w:ascii="Times New Roman" w:eastAsia="Times New Roman" w:hAnsi="Times New Roman"/>
          <w:color w:val="000000"/>
          <w:sz w:val="24"/>
          <w:lang w:val="ru-RU"/>
        </w:rPr>
        <w:t>Администрация городского округа Саранск</w:t>
      </w:r>
    </w:p>
    <w:p w:rsidR="00B3551D" w:rsidRPr="00DC120C" w:rsidRDefault="00712B44" w:rsidP="00712B44">
      <w:pPr>
        <w:autoSpaceDE w:val="0"/>
        <w:autoSpaceDN w:val="0"/>
        <w:spacing w:before="670" w:after="1376" w:line="230" w:lineRule="auto"/>
        <w:ind w:right="1223"/>
        <w:jc w:val="center"/>
        <w:rPr>
          <w:lang w:val="ru-RU"/>
        </w:rPr>
      </w:pPr>
      <w:r>
        <w:rPr>
          <w:rFonts w:ascii="Times New Roman" w:eastAsia="Times New Roman" w:hAnsi="Times New Roman"/>
          <w:color w:val="000000"/>
          <w:sz w:val="24"/>
          <w:lang w:val="ru-RU"/>
        </w:rPr>
        <w:t xml:space="preserve">            </w:t>
      </w:r>
      <w:r w:rsidR="00DC120C" w:rsidRPr="00DC120C">
        <w:rPr>
          <w:rFonts w:ascii="Times New Roman" w:eastAsia="Times New Roman" w:hAnsi="Times New Roman"/>
          <w:color w:val="000000"/>
          <w:sz w:val="24"/>
          <w:lang w:val="ru-RU"/>
        </w:rPr>
        <w:t>МОУ "Средняя общеобразовательная школа № 28"</w:t>
      </w:r>
    </w:p>
    <w:tbl>
      <w:tblPr>
        <w:tblW w:w="0" w:type="auto"/>
        <w:tblLayout w:type="fixed"/>
        <w:tblLook w:val="04A0" w:firstRow="1" w:lastRow="0" w:firstColumn="1" w:lastColumn="0" w:noHBand="0" w:noVBand="1"/>
      </w:tblPr>
      <w:tblGrid>
        <w:gridCol w:w="3122"/>
        <w:gridCol w:w="3640"/>
        <w:gridCol w:w="3260"/>
      </w:tblGrid>
      <w:tr w:rsidR="00B3551D">
        <w:trPr>
          <w:trHeight w:hRule="exact" w:val="274"/>
        </w:trPr>
        <w:tc>
          <w:tcPr>
            <w:tcW w:w="3122" w:type="dxa"/>
            <w:tcMar>
              <w:left w:w="0" w:type="dxa"/>
              <w:right w:w="0" w:type="dxa"/>
            </w:tcMar>
          </w:tcPr>
          <w:p w:rsidR="00B3551D" w:rsidRDefault="00DC120C">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40" w:type="dxa"/>
            <w:tcMar>
              <w:left w:w="0" w:type="dxa"/>
              <w:right w:w="0" w:type="dxa"/>
            </w:tcMar>
          </w:tcPr>
          <w:p w:rsidR="00B3551D" w:rsidRDefault="00DC120C">
            <w:pPr>
              <w:autoSpaceDE w:val="0"/>
              <w:autoSpaceDN w:val="0"/>
              <w:spacing w:before="48" w:after="0" w:line="230" w:lineRule="auto"/>
              <w:ind w:left="396"/>
            </w:pPr>
            <w:r>
              <w:rPr>
                <w:rFonts w:ascii="Times New Roman" w:eastAsia="Times New Roman" w:hAnsi="Times New Roman"/>
                <w:color w:val="000000"/>
                <w:w w:val="102"/>
                <w:sz w:val="20"/>
              </w:rPr>
              <w:t>СОГЛАСОВАНО</w:t>
            </w:r>
          </w:p>
        </w:tc>
        <w:tc>
          <w:tcPr>
            <w:tcW w:w="3260" w:type="dxa"/>
            <w:tcMar>
              <w:left w:w="0" w:type="dxa"/>
              <w:right w:w="0" w:type="dxa"/>
            </w:tcMar>
          </w:tcPr>
          <w:p w:rsidR="00B3551D" w:rsidRDefault="00AB2CFE">
            <w:pPr>
              <w:autoSpaceDE w:val="0"/>
              <w:autoSpaceDN w:val="0"/>
              <w:spacing w:before="48" w:after="0" w:line="230" w:lineRule="auto"/>
              <w:ind w:left="272"/>
            </w:pPr>
            <w:r>
              <w:rPr>
                <w:noProof/>
                <w:lang w:val="ru-RU"/>
              </w:rPr>
              <w:drawing>
                <wp:anchor distT="0" distB="0" distL="114300" distR="114300" simplePos="0" relativeHeight="251659264" behindDoc="1" locked="0" layoutInCell="1" allowOverlap="1" wp14:anchorId="79833241" wp14:editId="392BD815">
                  <wp:simplePos x="0" y="0"/>
                  <wp:positionH relativeFrom="column">
                    <wp:posOffset>211455</wp:posOffset>
                  </wp:positionH>
                  <wp:positionV relativeFrom="paragraph">
                    <wp:posOffset>20955</wp:posOffset>
                  </wp:positionV>
                  <wp:extent cx="1057910" cy="1152525"/>
                  <wp:effectExtent l="0" t="0" r="8890" b="9525"/>
                  <wp:wrapNone/>
                  <wp:docPr id="2" name="Рисунок 2" descr="X:\Карабдаев Н В\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Карабдаев Н В\media\image1.jpeg"/>
                          <pic:cNvPicPr>
                            <a:picLocks noChangeAspect="1" noChangeArrowheads="1"/>
                          </pic:cNvPicPr>
                        </pic:nvPicPr>
                        <pic:blipFill>
                          <a:blip r:embed="rId7">
                            <a:extLst>
                              <a:ext uri="{28A0092B-C50C-407E-A947-70E740481C1C}">
                                <a14:useLocalDpi xmlns:a14="http://schemas.microsoft.com/office/drawing/2010/main" val="0"/>
                              </a:ext>
                            </a:extLst>
                          </a:blip>
                          <a:srcRect l="37416" t="70416" r="38857"/>
                          <a:stretch>
                            <a:fillRect/>
                          </a:stretch>
                        </pic:blipFill>
                        <pic:spPr bwMode="auto">
                          <a:xfrm>
                            <a:off x="0" y="0"/>
                            <a:ext cx="1058545" cy="1153217"/>
                          </a:xfrm>
                          <a:prstGeom prst="rect">
                            <a:avLst/>
                          </a:prstGeom>
                          <a:noFill/>
                          <a:ln>
                            <a:noFill/>
                          </a:ln>
                        </pic:spPr>
                      </pic:pic>
                    </a:graphicData>
                  </a:graphic>
                  <wp14:sizeRelH relativeFrom="page">
                    <wp14:pctWidth>0</wp14:pctWidth>
                  </wp14:sizeRelH>
                  <wp14:sizeRelV relativeFrom="page">
                    <wp14:pctHeight>0</wp14:pctHeight>
                  </wp14:sizeRelV>
                </wp:anchor>
              </w:drawing>
            </w:r>
            <w:r w:rsidR="00DC120C">
              <w:rPr>
                <w:rFonts w:ascii="Times New Roman" w:eastAsia="Times New Roman" w:hAnsi="Times New Roman"/>
                <w:color w:val="000000"/>
                <w:w w:val="102"/>
                <w:sz w:val="20"/>
              </w:rPr>
              <w:t>УТВЕРЖДЕНО</w:t>
            </w:r>
          </w:p>
        </w:tc>
      </w:tr>
      <w:tr w:rsidR="00B3551D">
        <w:trPr>
          <w:trHeight w:hRule="exact" w:val="200"/>
        </w:trPr>
        <w:tc>
          <w:tcPr>
            <w:tcW w:w="3122" w:type="dxa"/>
            <w:tcMar>
              <w:left w:w="0" w:type="dxa"/>
              <w:right w:w="0" w:type="dxa"/>
            </w:tcMar>
          </w:tcPr>
          <w:p w:rsidR="00B3551D" w:rsidRDefault="00AB2CFE">
            <w:pPr>
              <w:autoSpaceDE w:val="0"/>
              <w:autoSpaceDN w:val="0"/>
              <w:spacing w:after="0" w:line="230" w:lineRule="auto"/>
            </w:pPr>
            <w:r>
              <w:rPr>
                <w:noProof/>
                <w:lang w:val="ru-RU"/>
              </w:rPr>
              <w:drawing>
                <wp:anchor distT="0" distB="0" distL="114300" distR="114300" simplePos="0" relativeHeight="251660288" behindDoc="1" locked="0" layoutInCell="1" allowOverlap="1" wp14:anchorId="40CD4023" wp14:editId="1D2267D7">
                  <wp:simplePos x="0" y="0"/>
                  <wp:positionH relativeFrom="column">
                    <wp:posOffset>1914525</wp:posOffset>
                  </wp:positionH>
                  <wp:positionV relativeFrom="paragraph">
                    <wp:posOffset>27940</wp:posOffset>
                  </wp:positionV>
                  <wp:extent cx="1619250" cy="838200"/>
                  <wp:effectExtent l="0" t="0" r="0" b="0"/>
                  <wp:wrapNone/>
                  <wp:docPr id="3" name="Рисунок 3" descr="X:\Карабдаев Н В\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Карабдаев Н В\media\image1.jpeg"/>
                          <pic:cNvPicPr>
                            <a:picLocks noChangeAspect="1" noChangeArrowheads="1"/>
                          </pic:cNvPicPr>
                        </pic:nvPicPr>
                        <pic:blipFill>
                          <a:blip r:embed="rId7">
                            <a:extLst>
                              <a:ext uri="{28A0092B-C50C-407E-A947-70E740481C1C}">
                                <a14:useLocalDpi xmlns:a14="http://schemas.microsoft.com/office/drawing/2010/main" val="0"/>
                              </a:ext>
                            </a:extLst>
                          </a:blip>
                          <a:srcRect l="56232" t="13614" r="21274" b="73015"/>
                          <a:stretch>
                            <a:fillRect/>
                          </a:stretch>
                        </pic:blipFill>
                        <pic:spPr bwMode="auto">
                          <a:xfrm>
                            <a:off x="0" y="0"/>
                            <a:ext cx="161925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120C">
              <w:rPr>
                <w:rFonts w:ascii="Times New Roman" w:eastAsia="Times New Roman" w:hAnsi="Times New Roman"/>
                <w:color w:val="000000"/>
                <w:w w:val="102"/>
                <w:sz w:val="20"/>
              </w:rPr>
              <w:t>руководитель</w:t>
            </w:r>
            <w:proofErr w:type="spellEnd"/>
            <w:r w:rsidR="00DC120C">
              <w:rPr>
                <w:rFonts w:ascii="Times New Roman" w:eastAsia="Times New Roman" w:hAnsi="Times New Roman"/>
                <w:color w:val="000000"/>
                <w:w w:val="102"/>
                <w:sz w:val="20"/>
              </w:rPr>
              <w:t xml:space="preserve"> МО </w:t>
            </w:r>
            <w:proofErr w:type="spellStart"/>
            <w:r w:rsidR="00DC120C">
              <w:rPr>
                <w:rFonts w:ascii="Times New Roman" w:eastAsia="Times New Roman" w:hAnsi="Times New Roman"/>
                <w:color w:val="000000"/>
                <w:w w:val="102"/>
                <w:sz w:val="20"/>
              </w:rPr>
              <w:t>естественно</w:t>
            </w:r>
            <w:proofErr w:type="spellEnd"/>
            <w:r w:rsidR="00DC120C">
              <w:rPr>
                <w:rFonts w:ascii="Times New Roman" w:eastAsia="Times New Roman" w:hAnsi="Times New Roman"/>
                <w:color w:val="000000"/>
                <w:w w:val="102"/>
                <w:sz w:val="20"/>
              </w:rPr>
              <w:t>-</w:t>
            </w:r>
          </w:p>
        </w:tc>
        <w:tc>
          <w:tcPr>
            <w:tcW w:w="3640" w:type="dxa"/>
            <w:tcMar>
              <w:left w:w="0" w:type="dxa"/>
              <w:right w:w="0" w:type="dxa"/>
            </w:tcMar>
          </w:tcPr>
          <w:p w:rsidR="00B3551D" w:rsidRDefault="00DC120C">
            <w:pPr>
              <w:autoSpaceDE w:val="0"/>
              <w:autoSpaceDN w:val="0"/>
              <w:spacing w:after="0" w:line="230" w:lineRule="auto"/>
              <w:ind w:left="396"/>
            </w:pPr>
            <w:r>
              <w:rPr>
                <w:rFonts w:ascii="Times New Roman" w:eastAsia="Times New Roman" w:hAnsi="Times New Roman"/>
                <w:color w:val="000000"/>
                <w:w w:val="102"/>
                <w:sz w:val="20"/>
              </w:rPr>
              <w:t>заместитель директора по УВР</w:t>
            </w:r>
          </w:p>
        </w:tc>
        <w:tc>
          <w:tcPr>
            <w:tcW w:w="3260" w:type="dxa"/>
            <w:tcMar>
              <w:left w:w="0" w:type="dxa"/>
              <w:right w:w="0" w:type="dxa"/>
            </w:tcMar>
          </w:tcPr>
          <w:p w:rsidR="00B3551D" w:rsidRDefault="00DC120C">
            <w:pPr>
              <w:autoSpaceDE w:val="0"/>
              <w:autoSpaceDN w:val="0"/>
              <w:spacing w:after="0" w:line="230" w:lineRule="auto"/>
              <w:ind w:left="272"/>
            </w:pPr>
            <w:r>
              <w:rPr>
                <w:rFonts w:ascii="Times New Roman" w:eastAsia="Times New Roman" w:hAnsi="Times New Roman"/>
                <w:color w:val="000000"/>
                <w:w w:val="102"/>
                <w:sz w:val="20"/>
              </w:rPr>
              <w:t>директор школы №28</w:t>
            </w:r>
          </w:p>
        </w:tc>
      </w:tr>
      <w:tr w:rsidR="00B3551D">
        <w:trPr>
          <w:trHeight w:hRule="exact" w:val="400"/>
        </w:trPr>
        <w:tc>
          <w:tcPr>
            <w:tcW w:w="3122" w:type="dxa"/>
            <w:tcMar>
              <w:left w:w="0" w:type="dxa"/>
              <w:right w:w="0" w:type="dxa"/>
            </w:tcMar>
          </w:tcPr>
          <w:p w:rsidR="00B3551D" w:rsidRDefault="00AB2CFE">
            <w:pPr>
              <w:autoSpaceDE w:val="0"/>
              <w:autoSpaceDN w:val="0"/>
              <w:spacing w:after="0" w:line="230" w:lineRule="auto"/>
            </w:pPr>
            <w:r>
              <w:rPr>
                <w:noProof/>
                <w:lang w:val="ru-RU" w:eastAsia="ru-RU"/>
              </w:rPr>
              <w:drawing>
                <wp:anchor distT="0" distB="0" distL="114300" distR="114300" simplePos="0" relativeHeight="251658240" behindDoc="1" locked="0" layoutInCell="1" allowOverlap="1" wp14:anchorId="5237DF79" wp14:editId="448516EC">
                  <wp:simplePos x="0" y="0"/>
                  <wp:positionH relativeFrom="column">
                    <wp:posOffset>438150</wp:posOffset>
                  </wp:positionH>
                  <wp:positionV relativeFrom="paragraph">
                    <wp:posOffset>81915</wp:posOffset>
                  </wp:positionV>
                  <wp:extent cx="1343025" cy="895350"/>
                  <wp:effectExtent l="0" t="0" r="9525" b="0"/>
                  <wp:wrapNone/>
                  <wp:docPr id="1" name="Рисунок 1" descr="X:\Карабдаев Н В\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Карабдаев Н В\media\image1.jpeg"/>
                          <pic:cNvPicPr>
                            <a:picLocks noChangeAspect="1" noChangeArrowheads="1"/>
                          </pic:cNvPicPr>
                        </pic:nvPicPr>
                        <pic:blipFill>
                          <a:blip r:embed="rId7">
                            <a:extLst>
                              <a:ext uri="{28A0092B-C50C-407E-A947-70E740481C1C}">
                                <a14:useLocalDpi xmlns:a14="http://schemas.microsoft.com/office/drawing/2010/main" val="0"/>
                              </a:ext>
                            </a:extLst>
                          </a:blip>
                          <a:srcRect l="19626" t="13614" r="61760" b="72079"/>
                          <a:stretch>
                            <a:fillRect/>
                          </a:stretch>
                        </pic:blipFill>
                        <pic:spPr bwMode="auto">
                          <a:xfrm>
                            <a:off x="0" y="0"/>
                            <a:ext cx="1343025" cy="895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120C">
              <w:rPr>
                <w:rFonts w:ascii="Times New Roman" w:eastAsia="Times New Roman" w:hAnsi="Times New Roman"/>
                <w:color w:val="000000"/>
                <w:w w:val="102"/>
                <w:sz w:val="20"/>
              </w:rPr>
              <w:t>математического</w:t>
            </w:r>
            <w:proofErr w:type="spellEnd"/>
            <w:r w:rsidR="00DC120C">
              <w:rPr>
                <w:rFonts w:ascii="Times New Roman" w:eastAsia="Times New Roman" w:hAnsi="Times New Roman"/>
                <w:color w:val="000000"/>
                <w:w w:val="102"/>
                <w:sz w:val="20"/>
              </w:rPr>
              <w:t xml:space="preserve"> </w:t>
            </w:r>
            <w:proofErr w:type="spellStart"/>
            <w:r w:rsidR="00DC120C">
              <w:rPr>
                <w:rFonts w:ascii="Times New Roman" w:eastAsia="Times New Roman" w:hAnsi="Times New Roman"/>
                <w:color w:val="000000"/>
                <w:w w:val="102"/>
                <w:sz w:val="20"/>
              </w:rPr>
              <w:t>цикла</w:t>
            </w:r>
            <w:proofErr w:type="spellEnd"/>
          </w:p>
        </w:tc>
        <w:tc>
          <w:tcPr>
            <w:tcW w:w="3640" w:type="dxa"/>
            <w:vMerge w:val="restart"/>
            <w:tcMar>
              <w:left w:w="0" w:type="dxa"/>
              <w:right w:w="0" w:type="dxa"/>
            </w:tcMar>
          </w:tcPr>
          <w:p w:rsidR="00B3551D" w:rsidRDefault="00DC120C">
            <w:pPr>
              <w:autoSpaceDE w:val="0"/>
              <w:autoSpaceDN w:val="0"/>
              <w:spacing w:before="198" w:after="0" w:line="230" w:lineRule="auto"/>
              <w:ind w:left="396"/>
            </w:pPr>
            <w:r>
              <w:rPr>
                <w:rFonts w:ascii="Times New Roman" w:eastAsia="Times New Roman" w:hAnsi="Times New Roman"/>
                <w:color w:val="000000"/>
                <w:w w:val="102"/>
                <w:sz w:val="20"/>
              </w:rPr>
              <w:t>______________Кочеваткина О.В.</w:t>
            </w:r>
          </w:p>
        </w:tc>
        <w:tc>
          <w:tcPr>
            <w:tcW w:w="3260" w:type="dxa"/>
            <w:vMerge w:val="restart"/>
            <w:tcMar>
              <w:left w:w="0" w:type="dxa"/>
              <w:right w:w="0" w:type="dxa"/>
            </w:tcMar>
          </w:tcPr>
          <w:p w:rsidR="00B3551D" w:rsidRDefault="00DC120C">
            <w:pPr>
              <w:autoSpaceDE w:val="0"/>
              <w:autoSpaceDN w:val="0"/>
              <w:spacing w:before="198" w:after="0" w:line="230" w:lineRule="auto"/>
              <w:jc w:val="center"/>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Ермилова</w:t>
            </w:r>
            <w:proofErr w:type="spellEnd"/>
            <w:r>
              <w:rPr>
                <w:rFonts w:ascii="Times New Roman" w:eastAsia="Times New Roman" w:hAnsi="Times New Roman"/>
                <w:color w:val="000000"/>
                <w:w w:val="102"/>
                <w:sz w:val="20"/>
              </w:rPr>
              <w:t xml:space="preserve"> Н.А.</w:t>
            </w:r>
          </w:p>
        </w:tc>
      </w:tr>
      <w:tr w:rsidR="00B3551D">
        <w:trPr>
          <w:trHeight w:hRule="exact" w:val="116"/>
        </w:trPr>
        <w:tc>
          <w:tcPr>
            <w:tcW w:w="3122" w:type="dxa"/>
            <w:vMerge w:val="restart"/>
            <w:tcMar>
              <w:left w:w="0" w:type="dxa"/>
              <w:right w:w="0" w:type="dxa"/>
            </w:tcMar>
          </w:tcPr>
          <w:p w:rsidR="00AB2CFE" w:rsidRDefault="00DC120C" w:rsidP="00AB2CFE">
            <w:pPr>
              <w:jc w:val="center"/>
              <w:rPr>
                <w:sz w:val="0"/>
                <w:szCs w:val="0"/>
              </w:rPr>
            </w:pPr>
            <w:r>
              <w:rPr>
                <w:rFonts w:ascii="Times New Roman" w:eastAsia="Times New Roman" w:hAnsi="Times New Roman"/>
                <w:color w:val="000000"/>
                <w:w w:val="102"/>
                <w:sz w:val="20"/>
              </w:rPr>
              <w:t>_____</w:t>
            </w:r>
          </w:p>
          <w:p w:rsidR="00B3551D" w:rsidRDefault="00DC120C">
            <w:pPr>
              <w:autoSpaceDE w:val="0"/>
              <w:autoSpaceDN w:val="0"/>
              <w:spacing w:before="2" w:after="0" w:line="230" w:lineRule="auto"/>
            </w:pPr>
            <w:r>
              <w:rPr>
                <w:rFonts w:ascii="Times New Roman" w:eastAsia="Times New Roman" w:hAnsi="Times New Roman"/>
                <w:color w:val="000000"/>
                <w:w w:val="102"/>
                <w:sz w:val="20"/>
              </w:rPr>
              <w:t>_________</w:t>
            </w:r>
            <w:proofErr w:type="spellStart"/>
            <w:r>
              <w:rPr>
                <w:rFonts w:ascii="Times New Roman" w:eastAsia="Times New Roman" w:hAnsi="Times New Roman"/>
                <w:color w:val="000000"/>
                <w:w w:val="102"/>
                <w:sz w:val="20"/>
              </w:rPr>
              <w:t>Огрина</w:t>
            </w:r>
            <w:proofErr w:type="spellEnd"/>
            <w:r>
              <w:rPr>
                <w:rFonts w:ascii="Times New Roman" w:eastAsia="Times New Roman" w:hAnsi="Times New Roman"/>
                <w:color w:val="000000"/>
                <w:w w:val="102"/>
                <w:sz w:val="20"/>
              </w:rPr>
              <w:t xml:space="preserve"> С.Ю.</w:t>
            </w:r>
          </w:p>
        </w:tc>
        <w:tc>
          <w:tcPr>
            <w:tcW w:w="3428" w:type="dxa"/>
            <w:vMerge/>
          </w:tcPr>
          <w:p w:rsidR="00B3551D" w:rsidRDefault="00B3551D"/>
        </w:tc>
        <w:tc>
          <w:tcPr>
            <w:tcW w:w="3428" w:type="dxa"/>
            <w:vMerge/>
          </w:tcPr>
          <w:p w:rsidR="00B3551D" w:rsidRDefault="00B3551D"/>
        </w:tc>
      </w:tr>
      <w:tr w:rsidR="00B3551D">
        <w:trPr>
          <w:trHeight w:hRule="exact" w:val="304"/>
        </w:trPr>
        <w:tc>
          <w:tcPr>
            <w:tcW w:w="3428" w:type="dxa"/>
            <w:vMerge/>
          </w:tcPr>
          <w:p w:rsidR="00B3551D" w:rsidRDefault="00B3551D"/>
        </w:tc>
        <w:tc>
          <w:tcPr>
            <w:tcW w:w="3640" w:type="dxa"/>
            <w:tcMar>
              <w:left w:w="0" w:type="dxa"/>
              <w:right w:w="0" w:type="dxa"/>
            </w:tcMar>
          </w:tcPr>
          <w:p w:rsidR="00B3551D" w:rsidRPr="00AB2CFE" w:rsidRDefault="00DC120C">
            <w:pPr>
              <w:autoSpaceDE w:val="0"/>
              <w:autoSpaceDN w:val="0"/>
              <w:spacing w:before="78" w:after="0" w:line="230" w:lineRule="auto"/>
              <w:ind w:left="396"/>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lang w:val="ru-RU"/>
              </w:rPr>
              <w:t xml:space="preserve"> </w:t>
            </w:r>
            <w:r w:rsidR="00AB2CFE">
              <w:rPr>
                <w:rFonts w:ascii="Times New Roman" w:eastAsia="Times New Roman" w:hAnsi="Times New Roman"/>
                <w:color w:val="000000"/>
                <w:w w:val="102"/>
                <w:sz w:val="20"/>
              </w:rPr>
              <w:t>64/1</w:t>
            </w:r>
          </w:p>
        </w:tc>
        <w:tc>
          <w:tcPr>
            <w:tcW w:w="3260" w:type="dxa"/>
            <w:tcMar>
              <w:left w:w="0" w:type="dxa"/>
              <w:right w:w="0" w:type="dxa"/>
            </w:tcMar>
          </w:tcPr>
          <w:p w:rsidR="00B3551D" w:rsidRDefault="00DC120C">
            <w:pPr>
              <w:autoSpaceDE w:val="0"/>
              <w:autoSpaceDN w:val="0"/>
              <w:spacing w:before="78" w:after="0" w:line="230" w:lineRule="auto"/>
              <w:ind w:left="27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rPr>
              <w:t xml:space="preserve"> 64/1</w:t>
            </w:r>
          </w:p>
        </w:tc>
      </w:tr>
      <w:tr w:rsidR="00B3551D">
        <w:trPr>
          <w:trHeight w:hRule="exact" w:val="300"/>
        </w:trPr>
        <w:tc>
          <w:tcPr>
            <w:tcW w:w="3122" w:type="dxa"/>
            <w:tcMar>
              <w:left w:w="0" w:type="dxa"/>
              <w:right w:w="0" w:type="dxa"/>
            </w:tcMar>
          </w:tcPr>
          <w:p w:rsidR="00B3551D" w:rsidRDefault="00DC120C">
            <w:pPr>
              <w:autoSpaceDE w:val="0"/>
              <w:autoSpaceDN w:val="0"/>
              <w:spacing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rPr>
              <w:t>64/1</w:t>
            </w:r>
          </w:p>
        </w:tc>
        <w:tc>
          <w:tcPr>
            <w:tcW w:w="3640" w:type="dxa"/>
            <w:vMerge w:val="restart"/>
            <w:tcMar>
              <w:left w:w="0" w:type="dxa"/>
              <w:right w:w="0" w:type="dxa"/>
            </w:tcMar>
          </w:tcPr>
          <w:p w:rsidR="00B3551D" w:rsidRDefault="00DC120C">
            <w:pPr>
              <w:autoSpaceDE w:val="0"/>
              <w:autoSpaceDN w:val="0"/>
              <w:spacing w:before="194" w:after="0" w:line="230" w:lineRule="auto"/>
              <w:ind w:left="39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lang w:val="ru-RU"/>
              </w:rPr>
              <w:t>25</w:t>
            </w:r>
            <w:r>
              <w:rPr>
                <w:rFonts w:ascii="Times New Roman" w:eastAsia="Times New Roman" w:hAnsi="Times New Roman"/>
                <w:color w:val="000000"/>
                <w:w w:val="102"/>
                <w:sz w:val="20"/>
              </w:rPr>
              <w:t>"</w:t>
            </w:r>
            <w:r w:rsidR="00AB2CFE">
              <w:rPr>
                <w:rFonts w:ascii="Times New Roman" w:eastAsia="Times New Roman" w:hAnsi="Times New Roman"/>
                <w:color w:val="000000"/>
                <w:w w:val="102"/>
                <w:sz w:val="20"/>
                <w:lang w:val="ru-RU"/>
              </w:rPr>
              <w:t xml:space="preserve"> августа 2022</w:t>
            </w:r>
            <w:r>
              <w:rPr>
                <w:rFonts w:ascii="Times New Roman" w:eastAsia="Times New Roman" w:hAnsi="Times New Roman"/>
                <w:color w:val="000000"/>
                <w:w w:val="102"/>
                <w:sz w:val="20"/>
              </w:rPr>
              <w:t xml:space="preserve">    г.</w:t>
            </w:r>
          </w:p>
        </w:tc>
        <w:tc>
          <w:tcPr>
            <w:tcW w:w="3260" w:type="dxa"/>
            <w:vMerge w:val="restart"/>
            <w:tcMar>
              <w:left w:w="0" w:type="dxa"/>
              <w:right w:w="0" w:type="dxa"/>
            </w:tcMar>
          </w:tcPr>
          <w:p w:rsidR="00B3551D" w:rsidRDefault="00DC120C">
            <w:pPr>
              <w:autoSpaceDE w:val="0"/>
              <w:autoSpaceDN w:val="0"/>
              <w:spacing w:before="194" w:after="0" w:line="230" w:lineRule="auto"/>
              <w:ind w:left="27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rPr>
              <w:t xml:space="preserve">25" </w:t>
            </w:r>
            <w:r w:rsidR="00AB2CFE">
              <w:rPr>
                <w:rFonts w:ascii="Times New Roman" w:eastAsia="Times New Roman" w:hAnsi="Times New Roman"/>
                <w:color w:val="000000"/>
                <w:w w:val="102"/>
                <w:sz w:val="20"/>
                <w:lang w:val="ru-RU"/>
              </w:rPr>
              <w:t>августа 2022</w:t>
            </w:r>
            <w:r>
              <w:rPr>
                <w:rFonts w:ascii="Times New Roman" w:eastAsia="Times New Roman" w:hAnsi="Times New Roman"/>
                <w:color w:val="000000"/>
                <w:w w:val="102"/>
                <w:sz w:val="20"/>
              </w:rPr>
              <w:t xml:space="preserve"> г.</w:t>
            </w:r>
          </w:p>
        </w:tc>
      </w:tr>
      <w:tr w:rsidR="00B3551D">
        <w:trPr>
          <w:trHeight w:hRule="exact" w:val="384"/>
        </w:trPr>
        <w:tc>
          <w:tcPr>
            <w:tcW w:w="3122" w:type="dxa"/>
            <w:tcMar>
              <w:left w:w="0" w:type="dxa"/>
              <w:right w:w="0" w:type="dxa"/>
            </w:tcMar>
          </w:tcPr>
          <w:p w:rsidR="00B3551D" w:rsidRDefault="00DC120C">
            <w:pPr>
              <w:autoSpaceDE w:val="0"/>
              <w:autoSpaceDN w:val="0"/>
              <w:spacing w:before="98"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AB2CFE">
              <w:rPr>
                <w:rFonts w:ascii="Times New Roman" w:eastAsia="Times New Roman" w:hAnsi="Times New Roman"/>
                <w:color w:val="000000"/>
                <w:w w:val="102"/>
                <w:sz w:val="20"/>
                <w:lang w:val="ru-RU"/>
              </w:rPr>
              <w:t>25</w:t>
            </w:r>
            <w:r>
              <w:rPr>
                <w:rFonts w:ascii="Times New Roman" w:eastAsia="Times New Roman" w:hAnsi="Times New Roman"/>
                <w:color w:val="000000"/>
                <w:w w:val="102"/>
                <w:sz w:val="20"/>
              </w:rPr>
              <w:t>"</w:t>
            </w:r>
            <w:r w:rsidR="00AB2CFE">
              <w:rPr>
                <w:rFonts w:ascii="Times New Roman" w:eastAsia="Times New Roman" w:hAnsi="Times New Roman"/>
                <w:color w:val="000000"/>
                <w:w w:val="102"/>
                <w:sz w:val="20"/>
                <w:lang w:val="ru-RU"/>
              </w:rPr>
              <w:t xml:space="preserve"> августа 2022</w:t>
            </w:r>
            <w:r>
              <w:rPr>
                <w:rFonts w:ascii="Times New Roman" w:eastAsia="Times New Roman" w:hAnsi="Times New Roman"/>
                <w:color w:val="000000"/>
                <w:w w:val="102"/>
                <w:sz w:val="20"/>
              </w:rPr>
              <w:t xml:space="preserve"> г.</w:t>
            </w:r>
          </w:p>
        </w:tc>
        <w:tc>
          <w:tcPr>
            <w:tcW w:w="3428" w:type="dxa"/>
            <w:vMerge/>
          </w:tcPr>
          <w:p w:rsidR="00B3551D" w:rsidRDefault="00B3551D"/>
        </w:tc>
        <w:tc>
          <w:tcPr>
            <w:tcW w:w="3428" w:type="dxa"/>
            <w:vMerge/>
          </w:tcPr>
          <w:p w:rsidR="00B3551D" w:rsidRDefault="00B3551D"/>
        </w:tc>
      </w:tr>
    </w:tbl>
    <w:p w:rsidR="00B3551D" w:rsidRDefault="00712B44">
      <w:pPr>
        <w:autoSpaceDE w:val="0"/>
        <w:autoSpaceDN w:val="0"/>
        <w:spacing w:before="978" w:after="0" w:line="230" w:lineRule="auto"/>
        <w:ind w:right="3642"/>
        <w:jc w:val="right"/>
      </w:pPr>
      <w:r>
        <w:rPr>
          <w:rFonts w:ascii="Times New Roman" w:eastAsia="Times New Roman" w:hAnsi="Times New Roman"/>
          <w:b/>
          <w:color w:val="000000"/>
          <w:sz w:val="24"/>
          <w:lang w:val="ru-RU"/>
        </w:rPr>
        <w:t xml:space="preserve">        </w:t>
      </w:r>
      <w:r w:rsidR="00DC120C">
        <w:rPr>
          <w:rFonts w:ascii="Times New Roman" w:eastAsia="Times New Roman" w:hAnsi="Times New Roman"/>
          <w:b/>
          <w:color w:val="000000"/>
          <w:sz w:val="24"/>
        </w:rPr>
        <w:t>РАБОЧАЯ ПРОГРАММА</w:t>
      </w:r>
      <w:bookmarkStart w:id="0" w:name="_GoBack"/>
      <w:bookmarkEnd w:id="0"/>
    </w:p>
    <w:p w:rsidR="00B3551D" w:rsidRDefault="00DC120C">
      <w:pPr>
        <w:autoSpaceDE w:val="0"/>
        <w:autoSpaceDN w:val="0"/>
        <w:spacing w:before="70" w:after="0" w:line="230" w:lineRule="auto"/>
        <w:ind w:right="4414"/>
        <w:jc w:val="right"/>
      </w:pPr>
      <w:r>
        <w:rPr>
          <w:rFonts w:ascii="Times New Roman" w:eastAsia="Times New Roman" w:hAnsi="Times New Roman"/>
          <w:b/>
          <w:color w:val="000000"/>
          <w:sz w:val="24"/>
        </w:rPr>
        <w:t>(ID 2580278)</w:t>
      </w:r>
    </w:p>
    <w:p w:rsidR="00B3551D" w:rsidRDefault="00DC120C">
      <w:pPr>
        <w:autoSpaceDE w:val="0"/>
        <w:autoSpaceDN w:val="0"/>
        <w:spacing w:before="166" w:after="0" w:line="230" w:lineRule="auto"/>
        <w:ind w:right="4014"/>
        <w:jc w:val="right"/>
      </w:pPr>
      <w:r>
        <w:rPr>
          <w:rFonts w:ascii="Times New Roman" w:eastAsia="Times New Roman" w:hAnsi="Times New Roman"/>
          <w:color w:val="000000"/>
          <w:sz w:val="24"/>
        </w:rPr>
        <w:t>учебного предмета</w:t>
      </w:r>
    </w:p>
    <w:p w:rsidR="00B3551D" w:rsidRDefault="00DC120C">
      <w:pPr>
        <w:autoSpaceDE w:val="0"/>
        <w:autoSpaceDN w:val="0"/>
        <w:spacing w:before="70" w:after="0" w:line="230" w:lineRule="auto"/>
        <w:ind w:right="4242"/>
        <w:jc w:val="right"/>
      </w:pPr>
      <w:r>
        <w:rPr>
          <w:rFonts w:ascii="Times New Roman" w:eastAsia="Times New Roman" w:hAnsi="Times New Roman"/>
          <w:color w:val="000000"/>
          <w:sz w:val="24"/>
        </w:rPr>
        <w:t>«Математика»</w:t>
      </w:r>
    </w:p>
    <w:p w:rsidR="00B3551D" w:rsidRPr="00AB2CFE" w:rsidRDefault="00DC120C">
      <w:pPr>
        <w:autoSpaceDE w:val="0"/>
        <w:autoSpaceDN w:val="0"/>
        <w:spacing w:before="670" w:after="0" w:line="230" w:lineRule="auto"/>
        <w:ind w:right="2698"/>
        <w:jc w:val="right"/>
        <w:rPr>
          <w:lang w:val="ru-RU"/>
        </w:rPr>
      </w:pPr>
      <w:r w:rsidRPr="00AB2CFE">
        <w:rPr>
          <w:rFonts w:ascii="Times New Roman" w:eastAsia="Times New Roman" w:hAnsi="Times New Roman"/>
          <w:color w:val="000000"/>
          <w:sz w:val="24"/>
          <w:lang w:val="ru-RU"/>
        </w:rPr>
        <w:t>для  5</w:t>
      </w:r>
      <w:r w:rsidR="00AB2CFE" w:rsidRPr="00AB2CFE">
        <w:rPr>
          <w:rFonts w:ascii="Times New Roman" w:eastAsia="Times New Roman" w:hAnsi="Times New Roman"/>
          <w:color w:val="000000"/>
          <w:sz w:val="24"/>
          <w:lang w:val="ru-RU"/>
        </w:rPr>
        <w:t xml:space="preserve"> </w:t>
      </w:r>
      <w:r w:rsidR="00712B44">
        <w:rPr>
          <w:rFonts w:ascii="Times New Roman" w:eastAsia="Times New Roman" w:hAnsi="Times New Roman"/>
          <w:color w:val="000000"/>
          <w:sz w:val="24"/>
          <w:lang w:val="ru-RU"/>
        </w:rPr>
        <w:t>б</w:t>
      </w:r>
      <w:permStart w:id="95561409" w:edGrp="everyone"/>
      <w:permEnd w:id="95561409"/>
      <w:r w:rsidRPr="00AB2CFE">
        <w:rPr>
          <w:rFonts w:ascii="Times New Roman" w:eastAsia="Times New Roman" w:hAnsi="Times New Roman"/>
          <w:color w:val="000000"/>
          <w:sz w:val="24"/>
          <w:lang w:val="ru-RU"/>
        </w:rPr>
        <w:t xml:space="preserve"> класса основного общего образования</w:t>
      </w:r>
    </w:p>
    <w:p w:rsidR="00B3551D" w:rsidRPr="00AB2CFE" w:rsidRDefault="00DC120C">
      <w:pPr>
        <w:autoSpaceDE w:val="0"/>
        <w:autoSpaceDN w:val="0"/>
        <w:spacing w:before="70" w:after="0" w:line="230" w:lineRule="auto"/>
        <w:ind w:right="3612"/>
        <w:jc w:val="right"/>
        <w:rPr>
          <w:lang w:val="ru-RU"/>
        </w:rPr>
      </w:pPr>
      <w:r w:rsidRPr="00AB2CFE">
        <w:rPr>
          <w:rFonts w:ascii="Times New Roman" w:eastAsia="Times New Roman" w:hAnsi="Times New Roman"/>
          <w:color w:val="000000"/>
          <w:sz w:val="24"/>
          <w:lang w:val="ru-RU"/>
        </w:rPr>
        <w:t>на 2022-2023  учебный год</w:t>
      </w:r>
    </w:p>
    <w:p w:rsidR="00B3551D" w:rsidRPr="00AB2CFE" w:rsidRDefault="00DC120C">
      <w:pPr>
        <w:autoSpaceDE w:val="0"/>
        <w:autoSpaceDN w:val="0"/>
        <w:spacing w:before="2112" w:after="0" w:line="230" w:lineRule="auto"/>
        <w:ind w:right="20"/>
        <w:jc w:val="right"/>
        <w:rPr>
          <w:lang w:val="ru-RU"/>
        </w:rPr>
      </w:pPr>
      <w:r w:rsidRPr="00AB2CFE">
        <w:rPr>
          <w:rFonts w:ascii="Times New Roman" w:eastAsia="Times New Roman" w:hAnsi="Times New Roman"/>
          <w:color w:val="000000"/>
          <w:sz w:val="24"/>
          <w:lang w:val="ru-RU"/>
        </w:rPr>
        <w:t>Составитель: Карабдаев Наиль Вялиуллович</w:t>
      </w:r>
    </w:p>
    <w:p w:rsidR="00DC120C" w:rsidRDefault="00DC120C" w:rsidP="00DC120C">
      <w:pPr>
        <w:autoSpaceDE w:val="0"/>
        <w:autoSpaceDN w:val="0"/>
        <w:spacing w:before="70" w:after="0" w:line="230" w:lineRule="auto"/>
        <w:ind w:right="28"/>
        <w:jc w:val="right"/>
        <w:rPr>
          <w:lang w:val="ru-RU"/>
        </w:rPr>
      </w:pPr>
      <w:r w:rsidRPr="00AB2CFE">
        <w:rPr>
          <w:rFonts w:ascii="Times New Roman" w:eastAsia="Times New Roman" w:hAnsi="Times New Roman"/>
          <w:color w:val="000000"/>
          <w:sz w:val="24"/>
          <w:lang w:val="ru-RU"/>
        </w:rPr>
        <w:t>учитель математики и информати</w:t>
      </w:r>
      <w:r>
        <w:rPr>
          <w:rFonts w:ascii="Times New Roman" w:eastAsia="Times New Roman" w:hAnsi="Times New Roman"/>
          <w:color w:val="000000"/>
          <w:sz w:val="24"/>
          <w:lang w:val="ru-RU"/>
        </w:rPr>
        <w:t>ки</w:t>
      </w:r>
    </w:p>
    <w:p w:rsidR="00DC120C" w:rsidRDefault="00DC120C" w:rsidP="00DC120C">
      <w:pPr>
        <w:rPr>
          <w:lang w:val="ru-RU"/>
        </w:rPr>
      </w:pPr>
    </w:p>
    <w:p w:rsidR="00DC120C" w:rsidRDefault="00DC120C" w:rsidP="00DC120C">
      <w:pPr>
        <w:rPr>
          <w:lang w:val="ru-RU"/>
        </w:rPr>
      </w:pPr>
    </w:p>
    <w:p w:rsidR="00DC120C" w:rsidRPr="00AB2CFE" w:rsidRDefault="00DC120C" w:rsidP="00DC120C">
      <w:pPr>
        <w:autoSpaceDE w:val="0"/>
        <w:autoSpaceDN w:val="0"/>
        <w:spacing w:after="0" w:line="230" w:lineRule="auto"/>
        <w:ind w:right="3618"/>
        <w:jc w:val="right"/>
        <w:rPr>
          <w:lang w:val="ru-RU"/>
        </w:rPr>
      </w:pPr>
      <w:r w:rsidRPr="00AB2CFE">
        <w:rPr>
          <w:rFonts w:ascii="Times New Roman" w:eastAsia="Times New Roman" w:hAnsi="Times New Roman"/>
          <w:color w:val="000000"/>
          <w:sz w:val="24"/>
          <w:lang w:val="ru-RU"/>
        </w:rPr>
        <w:t>САРАНСК 2022</w:t>
      </w:r>
    </w:p>
    <w:p w:rsidR="00DC120C" w:rsidRPr="00AB2CFE" w:rsidRDefault="00DC120C" w:rsidP="00DC120C">
      <w:pPr>
        <w:rPr>
          <w:lang w:val="ru-RU"/>
        </w:rPr>
        <w:sectPr w:rsidR="00DC120C" w:rsidRPr="00AB2CFE">
          <w:pgSz w:w="11900" w:h="16840"/>
          <w:pgMar w:top="298" w:right="1440" w:bottom="1440" w:left="1440" w:header="720" w:footer="720" w:gutter="0"/>
          <w:cols w:space="720" w:equalWidth="0">
            <w:col w:w="9020" w:space="0"/>
          </w:cols>
          <w:docGrid w:linePitch="360"/>
        </w:sectPr>
      </w:pPr>
    </w:p>
    <w:p w:rsidR="00B3551D" w:rsidRPr="00DC120C" w:rsidRDefault="00B3551D" w:rsidP="00DC120C">
      <w:pPr>
        <w:rPr>
          <w:lang w:val="ru-RU"/>
        </w:rPr>
        <w:sectPr w:rsidR="00B3551D" w:rsidRPr="00DC120C" w:rsidSect="00DC120C">
          <w:pgSz w:w="11900" w:h="16840"/>
          <w:pgMar w:top="298" w:right="878" w:bottom="426" w:left="738" w:header="720" w:footer="720" w:gutter="0"/>
          <w:cols w:space="720" w:equalWidth="0">
            <w:col w:w="10284" w:space="0"/>
          </w:cols>
          <w:docGrid w:linePitch="360"/>
        </w:sectPr>
      </w:pPr>
    </w:p>
    <w:p w:rsidR="00B3551D" w:rsidRPr="00DC120C" w:rsidRDefault="00B3551D">
      <w:pPr>
        <w:autoSpaceDE w:val="0"/>
        <w:autoSpaceDN w:val="0"/>
        <w:spacing w:after="78" w:line="220" w:lineRule="exact"/>
        <w:rPr>
          <w:lang w:val="ru-RU"/>
        </w:rPr>
      </w:pPr>
    </w:p>
    <w:p w:rsidR="00B3551D" w:rsidRPr="00AB2CFE" w:rsidRDefault="00B3551D" w:rsidP="00DC120C">
      <w:pPr>
        <w:autoSpaceDE w:val="0"/>
        <w:autoSpaceDN w:val="0"/>
        <w:spacing w:after="78" w:line="220" w:lineRule="exact"/>
        <w:jc w:val="center"/>
        <w:rPr>
          <w:lang w:val="ru-RU"/>
        </w:rPr>
      </w:pPr>
    </w:p>
    <w:p w:rsidR="00B3551D" w:rsidRPr="00AB2CFE" w:rsidRDefault="00DC120C" w:rsidP="00DC120C">
      <w:pPr>
        <w:autoSpaceDE w:val="0"/>
        <w:autoSpaceDN w:val="0"/>
        <w:spacing w:after="0" w:line="230" w:lineRule="auto"/>
        <w:jc w:val="center"/>
        <w:rPr>
          <w:lang w:val="ru-RU"/>
        </w:rPr>
      </w:pPr>
      <w:r w:rsidRPr="00AB2CFE">
        <w:rPr>
          <w:rFonts w:ascii="Times New Roman" w:eastAsia="Times New Roman" w:hAnsi="Times New Roman"/>
          <w:b/>
          <w:color w:val="000000"/>
          <w:sz w:val="24"/>
          <w:lang w:val="ru-RU"/>
        </w:rPr>
        <w:t>ПОЯСНИТЕЛЬНАЯ ЗАПИСКА</w:t>
      </w:r>
    </w:p>
    <w:p w:rsidR="00B3551D" w:rsidRPr="00DC120C" w:rsidRDefault="00DC120C" w:rsidP="00DC120C">
      <w:pPr>
        <w:autoSpaceDE w:val="0"/>
        <w:autoSpaceDN w:val="0"/>
        <w:spacing w:before="346" w:after="0" w:line="230" w:lineRule="auto"/>
        <w:jc w:val="center"/>
        <w:rPr>
          <w:lang w:val="ru-RU"/>
        </w:rPr>
      </w:pPr>
      <w:r w:rsidRPr="00DC120C">
        <w:rPr>
          <w:rFonts w:ascii="Times New Roman" w:eastAsia="Times New Roman" w:hAnsi="Times New Roman"/>
          <w:b/>
          <w:color w:val="000000"/>
          <w:sz w:val="24"/>
          <w:lang w:val="ru-RU"/>
        </w:rPr>
        <w:t>ОБЩАЯ ХАРАКТЕРИСТИКА УЧЕБНОГО ПРЕДМЕТА "МАТЕМАТИКА"</w:t>
      </w:r>
    </w:p>
    <w:p w:rsidR="00B3551D" w:rsidRPr="00DC120C" w:rsidRDefault="00DC120C">
      <w:pPr>
        <w:autoSpaceDE w:val="0"/>
        <w:autoSpaceDN w:val="0"/>
        <w:spacing w:before="166" w:after="0" w:line="288" w:lineRule="auto"/>
        <w:ind w:firstLine="180"/>
        <w:rPr>
          <w:lang w:val="ru-RU"/>
        </w:rPr>
      </w:pPr>
      <w:r w:rsidRPr="00DC120C">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DC120C">
        <w:rPr>
          <w:lang w:val="ru-RU"/>
        </w:rPr>
        <w:br/>
      </w:r>
      <w:r w:rsidRPr="00DC120C">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DC120C">
        <w:rPr>
          <w:lang w:val="ru-RU"/>
        </w:rPr>
        <w:br/>
      </w:r>
      <w:r w:rsidRPr="00DC120C">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DC120C">
        <w:rPr>
          <w:lang w:val="ru-RU"/>
        </w:rPr>
        <w:br/>
      </w:r>
      <w:r w:rsidRPr="00DC120C">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DC120C">
        <w:rPr>
          <w:lang w:val="ru-RU"/>
        </w:rPr>
        <w:br/>
      </w:r>
      <w:r w:rsidRPr="00DC120C">
        <w:rPr>
          <w:rFonts w:ascii="Times New Roman" w:eastAsia="Times New Roman" w:hAnsi="Times New Roman"/>
          <w:color w:val="000000"/>
          <w:sz w:val="24"/>
          <w:lang w:val="ru-RU"/>
        </w:rPr>
        <w:t>общеобразовательной подготовки, в том числе и математической.</w:t>
      </w:r>
    </w:p>
    <w:p w:rsidR="00B3551D" w:rsidRPr="00DC120C" w:rsidRDefault="00DC120C">
      <w:pPr>
        <w:autoSpaceDE w:val="0"/>
        <w:autoSpaceDN w:val="0"/>
        <w:spacing w:before="70" w:after="0"/>
        <w:ind w:right="144" w:firstLine="180"/>
        <w:rPr>
          <w:lang w:val="ru-RU"/>
        </w:rPr>
      </w:pPr>
      <w:r w:rsidRPr="00DC120C">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B3551D" w:rsidRPr="00DC120C" w:rsidRDefault="00DC120C">
      <w:pPr>
        <w:autoSpaceDE w:val="0"/>
        <w:autoSpaceDN w:val="0"/>
        <w:spacing w:before="70" w:after="0" w:line="286" w:lineRule="auto"/>
        <w:ind w:firstLine="180"/>
        <w:rPr>
          <w:lang w:val="ru-RU"/>
        </w:rPr>
      </w:pPr>
      <w:r w:rsidRPr="00DC120C">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DC120C">
        <w:rPr>
          <w:lang w:val="ru-RU"/>
        </w:rPr>
        <w:br/>
      </w:r>
      <w:r w:rsidRPr="00DC120C">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DC120C">
        <w:rPr>
          <w:lang w:val="ru-RU"/>
        </w:rPr>
        <w:br/>
      </w:r>
      <w:r w:rsidRPr="00DC120C">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DC120C">
        <w:rPr>
          <w:lang w:val="ru-RU"/>
        </w:rPr>
        <w:br/>
      </w:r>
      <w:r w:rsidRPr="00DC120C">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3551D" w:rsidRPr="00DC120C" w:rsidRDefault="00DC120C">
      <w:pPr>
        <w:autoSpaceDE w:val="0"/>
        <w:autoSpaceDN w:val="0"/>
        <w:spacing w:before="70" w:after="0" w:line="288" w:lineRule="auto"/>
        <w:ind w:firstLine="180"/>
        <w:rPr>
          <w:lang w:val="ru-RU"/>
        </w:rPr>
      </w:pPr>
      <w:r w:rsidRPr="00DC120C">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B3551D" w:rsidRPr="00DC120C" w:rsidRDefault="00DC120C">
      <w:pPr>
        <w:autoSpaceDE w:val="0"/>
        <w:autoSpaceDN w:val="0"/>
        <w:spacing w:before="70" w:after="0" w:line="271" w:lineRule="auto"/>
        <w:ind w:firstLine="180"/>
        <w:rPr>
          <w:lang w:val="ru-RU"/>
        </w:rPr>
      </w:pPr>
      <w:r w:rsidRPr="00DC120C">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B3551D" w:rsidRPr="00DC120C" w:rsidRDefault="00B3551D">
      <w:pPr>
        <w:rPr>
          <w:lang w:val="ru-RU"/>
        </w:rPr>
        <w:sectPr w:rsidR="00B3551D" w:rsidRPr="00DC120C">
          <w:pgSz w:w="11900" w:h="16840"/>
          <w:pgMar w:top="298" w:right="650" w:bottom="410" w:left="666" w:header="720" w:footer="720" w:gutter="0"/>
          <w:cols w:space="720" w:equalWidth="0">
            <w:col w:w="10584" w:space="0"/>
          </w:cols>
          <w:docGrid w:linePitch="360"/>
        </w:sectPr>
      </w:pPr>
    </w:p>
    <w:p w:rsidR="00B3551D" w:rsidRPr="00DC120C" w:rsidRDefault="00B3551D">
      <w:pPr>
        <w:autoSpaceDE w:val="0"/>
        <w:autoSpaceDN w:val="0"/>
        <w:spacing w:after="66" w:line="220" w:lineRule="exact"/>
        <w:rPr>
          <w:lang w:val="ru-RU"/>
        </w:rPr>
      </w:pPr>
    </w:p>
    <w:p w:rsidR="00B3551D" w:rsidRPr="00DC120C" w:rsidRDefault="00DC120C">
      <w:pPr>
        <w:autoSpaceDE w:val="0"/>
        <w:autoSpaceDN w:val="0"/>
        <w:spacing w:after="0"/>
        <w:rPr>
          <w:lang w:val="ru-RU"/>
        </w:rPr>
      </w:pPr>
      <w:r w:rsidRPr="00DC120C">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3551D" w:rsidRPr="00DC120C" w:rsidRDefault="00DC120C">
      <w:pPr>
        <w:autoSpaceDE w:val="0"/>
        <w:autoSpaceDN w:val="0"/>
        <w:spacing w:before="70" w:after="0" w:line="271" w:lineRule="auto"/>
        <w:ind w:right="432" w:firstLine="180"/>
        <w:rPr>
          <w:lang w:val="ru-RU"/>
        </w:rPr>
      </w:pPr>
      <w:r w:rsidRPr="00DC120C">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3551D" w:rsidRPr="00DC120C" w:rsidRDefault="00DC120C" w:rsidP="00DC120C">
      <w:pPr>
        <w:autoSpaceDE w:val="0"/>
        <w:autoSpaceDN w:val="0"/>
        <w:spacing w:before="262" w:after="0" w:line="230" w:lineRule="auto"/>
        <w:jc w:val="center"/>
        <w:rPr>
          <w:lang w:val="ru-RU"/>
        </w:rPr>
      </w:pPr>
      <w:r w:rsidRPr="00DC120C">
        <w:rPr>
          <w:rFonts w:ascii="Times New Roman" w:eastAsia="Times New Roman" w:hAnsi="Times New Roman"/>
          <w:b/>
          <w:color w:val="000000"/>
          <w:sz w:val="24"/>
          <w:lang w:val="ru-RU"/>
        </w:rPr>
        <w:t>ЦЕЛИ ИЗУЧЕНИЯ УЧЕБНОГО КУРСА</w:t>
      </w:r>
    </w:p>
    <w:p w:rsidR="00B3551D" w:rsidRPr="00DC120C" w:rsidRDefault="00DC120C">
      <w:pPr>
        <w:autoSpaceDE w:val="0"/>
        <w:autoSpaceDN w:val="0"/>
        <w:spacing w:before="166" w:after="0" w:line="230" w:lineRule="auto"/>
        <w:ind w:left="180"/>
        <w:rPr>
          <w:lang w:val="ru-RU"/>
        </w:rPr>
      </w:pPr>
      <w:r w:rsidRPr="00DC120C">
        <w:rPr>
          <w:rFonts w:ascii="Times New Roman" w:eastAsia="Times New Roman" w:hAnsi="Times New Roman"/>
          <w:color w:val="000000"/>
          <w:sz w:val="24"/>
          <w:lang w:val="ru-RU"/>
        </w:rPr>
        <w:t>Приоритетными целями обучения математике в 5 классе являются:</w:t>
      </w:r>
    </w:p>
    <w:p w:rsidR="00B3551D" w:rsidRPr="00DC120C" w:rsidRDefault="00DC120C">
      <w:pPr>
        <w:autoSpaceDE w:val="0"/>
        <w:autoSpaceDN w:val="0"/>
        <w:spacing w:before="180" w:after="0" w:line="271" w:lineRule="auto"/>
        <w:ind w:left="420" w:right="144"/>
        <w:rPr>
          <w:lang w:val="ru-RU"/>
        </w:rPr>
      </w:pPr>
      <w:r w:rsidRPr="00DC120C">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DC120C">
        <w:rPr>
          <w:lang w:val="ru-RU"/>
        </w:rPr>
        <w:br/>
      </w:r>
      <w:r w:rsidRPr="00DC120C">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B3551D" w:rsidRPr="00DC120C" w:rsidRDefault="00DC120C">
      <w:pPr>
        <w:autoSpaceDE w:val="0"/>
        <w:autoSpaceDN w:val="0"/>
        <w:spacing w:before="190" w:after="0" w:line="262" w:lineRule="auto"/>
        <w:ind w:left="420" w:right="720"/>
        <w:rPr>
          <w:lang w:val="ru-RU"/>
        </w:rPr>
      </w:pPr>
      <w:r w:rsidRPr="00DC120C">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B3551D" w:rsidRPr="00DC120C" w:rsidRDefault="00DC120C">
      <w:pPr>
        <w:autoSpaceDE w:val="0"/>
        <w:autoSpaceDN w:val="0"/>
        <w:spacing w:before="190" w:after="0" w:line="262" w:lineRule="auto"/>
        <w:ind w:left="420"/>
        <w:rPr>
          <w:lang w:val="ru-RU"/>
        </w:rPr>
      </w:pPr>
      <w:r w:rsidRPr="00DC120C">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B3551D" w:rsidRPr="00DC120C" w:rsidRDefault="00DC120C">
      <w:pPr>
        <w:autoSpaceDE w:val="0"/>
        <w:autoSpaceDN w:val="0"/>
        <w:spacing w:before="190" w:after="0"/>
        <w:ind w:left="420" w:right="432"/>
        <w:rPr>
          <w:lang w:val="ru-RU"/>
        </w:rPr>
      </w:pPr>
      <w:r w:rsidRPr="00DC120C">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B3551D" w:rsidRPr="00DC120C" w:rsidRDefault="00DC120C">
      <w:pPr>
        <w:autoSpaceDE w:val="0"/>
        <w:autoSpaceDN w:val="0"/>
        <w:spacing w:before="178" w:after="0"/>
        <w:ind w:right="432" w:firstLine="180"/>
        <w:rPr>
          <w:lang w:val="ru-RU"/>
        </w:rPr>
      </w:pPr>
      <w:r w:rsidRPr="00DC120C">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B3551D" w:rsidRPr="00DC120C" w:rsidRDefault="00DC120C">
      <w:pPr>
        <w:autoSpaceDE w:val="0"/>
        <w:autoSpaceDN w:val="0"/>
        <w:spacing w:before="70" w:after="0" w:line="281" w:lineRule="auto"/>
        <w:ind w:right="144" w:firstLine="180"/>
        <w:rPr>
          <w:lang w:val="ru-RU"/>
        </w:rPr>
      </w:pPr>
      <w:r w:rsidRPr="00DC120C">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DC120C">
        <w:rPr>
          <w:lang w:val="ru-RU"/>
        </w:rPr>
        <w:br/>
      </w:r>
      <w:r w:rsidRPr="00DC120C">
        <w:rPr>
          <w:rFonts w:ascii="Times New Roman" w:eastAsia="Times New Roman" w:hAnsi="Times New Roman"/>
          <w:color w:val="000000"/>
          <w:sz w:val="24"/>
          <w:lang w:val="ru-RU"/>
        </w:rPr>
        <w:t xml:space="preserve">вычислений. </w:t>
      </w:r>
    </w:p>
    <w:p w:rsidR="00B3551D" w:rsidRPr="00DC120C" w:rsidRDefault="00DC120C">
      <w:pPr>
        <w:autoSpaceDE w:val="0"/>
        <w:autoSpaceDN w:val="0"/>
        <w:spacing w:before="72" w:after="0" w:line="286" w:lineRule="auto"/>
        <w:ind w:firstLine="180"/>
        <w:rPr>
          <w:lang w:val="ru-RU"/>
        </w:rPr>
      </w:pPr>
      <w:r w:rsidRPr="00DC120C">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DC120C">
        <w:rPr>
          <w:lang w:val="ru-RU"/>
        </w:rPr>
        <w:br/>
      </w:r>
      <w:r w:rsidRPr="00DC120C">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DC120C">
        <w:rPr>
          <w:lang w:val="ru-RU"/>
        </w:rPr>
        <w:br/>
      </w:r>
      <w:r w:rsidRPr="00DC120C">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DC120C">
        <w:rPr>
          <w:lang w:val="ru-RU"/>
        </w:rPr>
        <w:br/>
      </w:r>
      <w:r w:rsidRPr="00DC120C">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B3551D" w:rsidRPr="00DC120C" w:rsidRDefault="00DC120C">
      <w:pPr>
        <w:autoSpaceDE w:val="0"/>
        <w:autoSpaceDN w:val="0"/>
        <w:spacing w:before="70" w:after="0" w:line="281" w:lineRule="auto"/>
        <w:rPr>
          <w:lang w:val="ru-RU"/>
        </w:rPr>
      </w:pPr>
      <w:r w:rsidRPr="00DC120C">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B3551D" w:rsidRPr="00DC120C" w:rsidRDefault="00B3551D">
      <w:pPr>
        <w:rPr>
          <w:lang w:val="ru-RU"/>
        </w:rPr>
        <w:sectPr w:rsidR="00B3551D" w:rsidRPr="00DC120C">
          <w:pgSz w:w="11900" w:h="16840"/>
          <w:pgMar w:top="286" w:right="666" w:bottom="342" w:left="666" w:header="720" w:footer="720" w:gutter="0"/>
          <w:cols w:space="720" w:equalWidth="0">
            <w:col w:w="10568" w:space="0"/>
          </w:cols>
          <w:docGrid w:linePitch="360"/>
        </w:sectPr>
      </w:pPr>
    </w:p>
    <w:p w:rsidR="00B3551D" w:rsidRPr="00DC120C" w:rsidRDefault="00B3551D">
      <w:pPr>
        <w:autoSpaceDE w:val="0"/>
        <w:autoSpaceDN w:val="0"/>
        <w:spacing w:after="78" w:line="220" w:lineRule="exact"/>
        <w:rPr>
          <w:lang w:val="ru-RU"/>
        </w:rPr>
      </w:pPr>
    </w:p>
    <w:p w:rsidR="00B3551D" w:rsidRPr="00DC120C" w:rsidRDefault="00DC120C">
      <w:pPr>
        <w:autoSpaceDE w:val="0"/>
        <w:autoSpaceDN w:val="0"/>
        <w:spacing w:after="0" w:line="281" w:lineRule="auto"/>
        <w:ind w:firstLine="180"/>
        <w:rPr>
          <w:lang w:val="ru-RU"/>
        </w:rPr>
      </w:pPr>
      <w:r w:rsidRPr="00DC120C">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B3551D" w:rsidRPr="00DC120C" w:rsidRDefault="00DC120C">
      <w:pPr>
        <w:autoSpaceDE w:val="0"/>
        <w:autoSpaceDN w:val="0"/>
        <w:spacing w:before="70" w:after="0" w:line="286" w:lineRule="auto"/>
        <w:ind w:firstLine="180"/>
        <w:rPr>
          <w:lang w:val="ru-RU"/>
        </w:rPr>
      </w:pPr>
      <w:r w:rsidRPr="00DC120C">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DC120C">
        <w:rPr>
          <w:lang w:val="ru-RU"/>
        </w:rPr>
        <w:br/>
      </w:r>
      <w:r w:rsidRPr="00DC120C">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B3551D" w:rsidRPr="00DC120C" w:rsidRDefault="00DC120C" w:rsidP="00DC120C">
      <w:pPr>
        <w:autoSpaceDE w:val="0"/>
        <w:autoSpaceDN w:val="0"/>
        <w:spacing w:before="262" w:after="0" w:line="230" w:lineRule="auto"/>
        <w:jc w:val="center"/>
        <w:rPr>
          <w:lang w:val="ru-RU"/>
        </w:rPr>
      </w:pPr>
      <w:r w:rsidRPr="00DC120C">
        <w:rPr>
          <w:rFonts w:ascii="Times New Roman" w:eastAsia="Times New Roman" w:hAnsi="Times New Roman"/>
          <w:b/>
          <w:color w:val="000000"/>
          <w:sz w:val="24"/>
          <w:lang w:val="ru-RU"/>
        </w:rPr>
        <w:t>МЕСТО УЧЕБНОГО КУРСА В УЧЕБНОМ ПЛАНЕ</w:t>
      </w:r>
    </w:p>
    <w:p w:rsidR="00B3551D" w:rsidRPr="00DC120C" w:rsidRDefault="00DC120C">
      <w:pPr>
        <w:autoSpaceDE w:val="0"/>
        <w:autoSpaceDN w:val="0"/>
        <w:spacing w:before="166" w:after="0"/>
        <w:ind w:firstLine="180"/>
        <w:rPr>
          <w:lang w:val="ru-RU"/>
        </w:rPr>
      </w:pPr>
      <w:r w:rsidRPr="00DC120C">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B3551D" w:rsidRPr="00DC120C" w:rsidRDefault="00B3551D">
      <w:pPr>
        <w:rPr>
          <w:lang w:val="ru-RU"/>
        </w:rPr>
        <w:sectPr w:rsidR="00B3551D" w:rsidRPr="00DC120C">
          <w:pgSz w:w="11900" w:h="16840"/>
          <w:pgMar w:top="298" w:right="796" w:bottom="1440" w:left="666" w:header="720" w:footer="720" w:gutter="0"/>
          <w:cols w:space="720" w:equalWidth="0">
            <w:col w:w="10438" w:space="0"/>
          </w:cols>
          <w:docGrid w:linePitch="360"/>
        </w:sectPr>
      </w:pPr>
    </w:p>
    <w:p w:rsidR="00B3551D" w:rsidRPr="00DC120C" w:rsidRDefault="00B3551D">
      <w:pPr>
        <w:autoSpaceDE w:val="0"/>
        <w:autoSpaceDN w:val="0"/>
        <w:spacing w:after="216" w:line="220" w:lineRule="exact"/>
        <w:rPr>
          <w:lang w:val="ru-RU"/>
        </w:rPr>
      </w:pPr>
    </w:p>
    <w:p w:rsidR="00B3551D" w:rsidRPr="00DC120C" w:rsidRDefault="00DC120C" w:rsidP="00DC120C">
      <w:pPr>
        <w:autoSpaceDE w:val="0"/>
        <w:autoSpaceDN w:val="0"/>
        <w:spacing w:after="0" w:line="230" w:lineRule="auto"/>
        <w:jc w:val="center"/>
        <w:rPr>
          <w:lang w:val="ru-RU"/>
        </w:rPr>
      </w:pPr>
      <w:r w:rsidRPr="00DC120C">
        <w:rPr>
          <w:rFonts w:ascii="Times New Roman" w:eastAsia="Times New Roman" w:hAnsi="Times New Roman"/>
          <w:b/>
          <w:color w:val="000000"/>
          <w:sz w:val="24"/>
          <w:lang w:val="ru-RU"/>
        </w:rPr>
        <w:t>СОДЕРЖАНИЕ УЧЕБНОГО КУРСА "МАТЕМАТИКА"</w:t>
      </w:r>
    </w:p>
    <w:p w:rsidR="00B3551D" w:rsidRPr="00DC120C" w:rsidRDefault="00DC120C">
      <w:pPr>
        <w:autoSpaceDE w:val="0"/>
        <w:autoSpaceDN w:val="0"/>
        <w:spacing w:before="346" w:after="0" w:line="230" w:lineRule="auto"/>
        <w:rPr>
          <w:lang w:val="ru-RU"/>
        </w:rPr>
      </w:pPr>
      <w:r w:rsidRPr="00DC120C">
        <w:rPr>
          <w:rFonts w:ascii="Times New Roman" w:eastAsia="Times New Roman" w:hAnsi="Times New Roman"/>
          <w:b/>
          <w:color w:val="000000"/>
          <w:sz w:val="24"/>
          <w:lang w:val="ru-RU"/>
        </w:rPr>
        <w:t>Натуральные числа и нуль</w:t>
      </w:r>
    </w:p>
    <w:p w:rsidR="00B3551D" w:rsidRPr="00DC120C" w:rsidRDefault="00DC120C">
      <w:pPr>
        <w:autoSpaceDE w:val="0"/>
        <w:autoSpaceDN w:val="0"/>
        <w:spacing w:before="166" w:after="0" w:line="281" w:lineRule="auto"/>
        <w:ind w:firstLine="180"/>
        <w:rPr>
          <w:lang w:val="ru-RU"/>
        </w:rPr>
      </w:pPr>
      <w:r w:rsidRPr="00DC120C">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B3551D" w:rsidRPr="00DC120C" w:rsidRDefault="00DC120C">
      <w:pPr>
        <w:autoSpaceDE w:val="0"/>
        <w:autoSpaceDN w:val="0"/>
        <w:spacing w:before="70" w:after="0" w:line="283" w:lineRule="auto"/>
        <w:ind w:right="144"/>
        <w:rPr>
          <w:lang w:val="ru-RU"/>
        </w:rPr>
      </w:pPr>
      <w:r w:rsidRPr="00DC120C">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DC120C">
        <w:rPr>
          <w:lang w:val="ru-RU"/>
        </w:rPr>
        <w:br/>
      </w:r>
      <w:r w:rsidRPr="00DC120C">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B3551D" w:rsidRPr="00DC120C" w:rsidRDefault="00DC120C">
      <w:pPr>
        <w:autoSpaceDE w:val="0"/>
        <w:autoSpaceDN w:val="0"/>
        <w:spacing w:before="70" w:after="0" w:line="230" w:lineRule="auto"/>
        <w:rPr>
          <w:lang w:val="ru-RU"/>
        </w:rPr>
      </w:pPr>
      <w:r w:rsidRPr="00DC120C">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B3551D" w:rsidRPr="00DC120C" w:rsidRDefault="00DC120C">
      <w:pPr>
        <w:autoSpaceDE w:val="0"/>
        <w:autoSpaceDN w:val="0"/>
        <w:spacing w:before="70" w:after="0" w:line="262" w:lineRule="auto"/>
        <w:ind w:right="144"/>
        <w:rPr>
          <w:lang w:val="ru-RU"/>
        </w:rPr>
      </w:pPr>
      <w:r w:rsidRPr="00DC120C">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Дроби</w:t>
      </w:r>
    </w:p>
    <w:p w:rsidR="00B3551D" w:rsidRPr="00DC120C" w:rsidRDefault="00DC120C">
      <w:pPr>
        <w:autoSpaceDE w:val="0"/>
        <w:autoSpaceDN w:val="0"/>
        <w:spacing w:before="166" w:after="0" w:line="286" w:lineRule="auto"/>
        <w:ind w:firstLine="180"/>
        <w:rPr>
          <w:lang w:val="ru-RU"/>
        </w:rPr>
      </w:pPr>
      <w:r w:rsidRPr="00DC120C">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Решение текстовых задач</w:t>
      </w:r>
    </w:p>
    <w:p w:rsidR="00B3551D" w:rsidRPr="00DC120C" w:rsidRDefault="00DC120C">
      <w:pPr>
        <w:autoSpaceDE w:val="0"/>
        <w:autoSpaceDN w:val="0"/>
        <w:spacing w:before="168" w:after="0"/>
        <w:ind w:right="432" w:firstLine="180"/>
        <w:rPr>
          <w:lang w:val="ru-RU"/>
        </w:rPr>
      </w:pPr>
      <w:r w:rsidRPr="00DC120C">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B3551D" w:rsidRPr="00DC120C" w:rsidRDefault="00DC120C">
      <w:pPr>
        <w:autoSpaceDE w:val="0"/>
        <w:autoSpaceDN w:val="0"/>
        <w:spacing w:before="70" w:after="0" w:line="262" w:lineRule="auto"/>
        <w:ind w:right="1296"/>
        <w:rPr>
          <w:lang w:val="ru-RU"/>
        </w:rPr>
      </w:pPr>
      <w:r w:rsidRPr="00DC120C">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Наглядная геометрия</w:t>
      </w:r>
    </w:p>
    <w:p w:rsidR="00B3551D" w:rsidRPr="00DC120C" w:rsidRDefault="00DC120C">
      <w:pPr>
        <w:autoSpaceDE w:val="0"/>
        <w:autoSpaceDN w:val="0"/>
        <w:spacing w:before="166" w:after="0" w:line="283" w:lineRule="auto"/>
        <w:ind w:right="144" w:firstLine="180"/>
        <w:rPr>
          <w:lang w:val="ru-RU"/>
        </w:rPr>
      </w:pPr>
      <w:r w:rsidRPr="00DC120C">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B3551D" w:rsidRPr="00DC120C" w:rsidRDefault="00B3551D">
      <w:pPr>
        <w:rPr>
          <w:lang w:val="ru-RU"/>
        </w:rPr>
        <w:sectPr w:rsidR="00B3551D" w:rsidRPr="00DC120C">
          <w:pgSz w:w="11900" w:h="16840"/>
          <w:pgMar w:top="436" w:right="622" w:bottom="342" w:left="666" w:header="720" w:footer="720" w:gutter="0"/>
          <w:cols w:space="720" w:equalWidth="0">
            <w:col w:w="10612" w:space="0"/>
          </w:cols>
          <w:docGrid w:linePitch="360"/>
        </w:sectPr>
      </w:pPr>
    </w:p>
    <w:p w:rsidR="00B3551D" w:rsidRPr="00DC120C" w:rsidRDefault="00B3551D">
      <w:pPr>
        <w:autoSpaceDE w:val="0"/>
        <w:autoSpaceDN w:val="0"/>
        <w:spacing w:after="66" w:line="220" w:lineRule="exact"/>
        <w:rPr>
          <w:lang w:val="ru-RU"/>
        </w:rPr>
      </w:pPr>
    </w:p>
    <w:p w:rsidR="00B3551D" w:rsidRPr="00DC120C" w:rsidRDefault="00DC120C">
      <w:pPr>
        <w:autoSpaceDE w:val="0"/>
        <w:autoSpaceDN w:val="0"/>
        <w:spacing w:after="0" w:line="281" w:lineRule="auto"/>
        <w:rPr>
          <w:lang w:val="ru-RU"/>
        </w:rPr>
      </w:pPr>
      <w:r w:rsidRPr="00DC120C">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B3551D" w:rsidRPr="00DC120C" w:rsidRDefault="00B3551D">
      <w:pPr>
        <w:rPr>
          <w:lang w:val="ru-RU"/>
        </w:rPr>
        <w:sectPr w:rsidR="00B3551D" w:rsidRPr="00DC120C">
          <w:pgSz w:w="11900" w:h="16840"/>
          <w:pgMar w:top="286" w:right="814" w:bottom="1440" w:left="666" w:header="720" w:footer="720" w:gutter="0"/>
          <w:cols w:space="720" w:equalWidth="0">
            <w:col w:w="10420" w:space="0"/>
          </w:cols>
          <w:docGrid w:linePitch="360"/>
        </w:sectPr>
      </w:pPr>
    </w:p>
    <w:p w:rsidR="00B3551D" w:rsidRPr="00DC120C" w:rsidRDefault="00B3551D">
      <w:pPr>
        <w:autoSpaceDE w:val="0"/>
        <w:autoSpaceDN w:val="0"/>
        <w:spacing w:after="78" w:line="220" w:lineRule="exact"/>
        <w:rPr>
          <w:lang w:val="ru-RU"/>
        </w:rPr>
      </w:pPr>
    </w:p>
    <w:p w:rsidR="00B3551D" w:rsidRPr="00DC120C" w:rsidRDefault="00DC120C" w:rsidP="00DC120C">
      <w:pPr>
        <w:autoSpaceDE w:val="0"/>
        <w:autoSpaceDN w:val="0"/>
        <w:spacing w:after="0" w:line="230" w:lineRule="auto"/>
        <w:jc w:val="center"/>
        <w:rPr>
          <w:lang w:val="ru-RU"/>
        </w:rPr>
      </w:pPr>
      <w:r w:rsidRPr="00DC120C">
        <w:rPr>
          <w:rFonts w:ascii="Times New Roman" w:eastAsia="Times New Roman" w:hAnsi="Times New Roman"/>
          <w:b/>
          <w:color w:val="000000"/>
          <w:sz w:val="24"/>
          <w:lang w:val="ru-RU"/>
        </w:rPr>
        <w:t>ПЛАНИРУЕМЫЕ ОБРАЗОВАТЕЛЬНЫЕ РЕЗУЛЬТАТЫ</w:t>
      </w:r>
    </w:p>
    <w:p w:rsidR="00B3551D" w:rsidRPr="00DC120C" w:rsidRDefault="00DC120C" w:rsidP="00DC120C">
      <w:pPr>
        <w:autoSpaceDE w:val="0"/>
        <w:autoSpaceDN w:val="0"/>
        <w:spacing w:before="346" w:after="0" w:line="230" w:lineRule="auto"/>
        <w:jc w:val="center"/>
        <w:rPr>
          <w:lang w:val="ru-RU"/>
        </w:rPr>
      </w:pPr>
      <w:r w:rsidRPr="00DC120C">
        <w:rPr>
          <w:rFonts w:ascii="Times New Roman" w:eastAsia="Times New Roman" w:hAnsi="Times New Roman"/>
          <w:b/>
          <w:color w:val="000000"/>
          <w:sz w:val="24"/>
          <w:lang w:val="ru-RU"/>
        </w:rPr>
        <w:t>ЛИЧНОСТНЫЕ РЕЗУЛЬТАТЫ</w:t>
      </w:r>
    </w:p>
    <w:p w:rsidR="00B3551D" w:rsidRPr="00DC120C" w:rsidRDefault="00DC120C">
      <w:pPr>
        <w:tabs>
          <w:tab w:val="left" w:pos="180"/>
        </w:tabs>
        <w:autoSpaceDE w:val="0"/>
        <w:autoSpaceDN w:val="0"/>
        <w:spacing w:before="166" w:after="0" w:line="281" w:lineRule="auto"/>
        <w:rPr>
          <w:lang w:val="ru-RU"/>
        </w:rPr>
      </w:pPr>
      <w:r w:rsidRPr="00DC120C">
        <w:rPr>
          <w:lang w:val="ru-RU"/>
        </w:rPr>
        <w:tab/>
      </w:r>
      <w:r w:rsidRPr="00DC120C">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DC120C">
        <w:rPr>
          <w:lang w:val="ru-RU"/>
        </w:rPr>
        <w:tab/>
      </w:r>
      <w:r w:rsidRPr="00DC120C">
        <w:rPr>
          <w:rFonts w:ascii="Times New Roman" w:eastAsia="Times New Roman" w:hAnsi="Times New Roman"/>
          <w:b/>
          <w:color w:val="000000"/>
          <w:sz w:val="24"/>
          <w:lang w:val="ru-RU"/>
        </w:rPr>
        <w:t xml:space="preserve">Патриотическое воспитание: </w:t>
      </w:r>
      <w:r w:rsidRPr="00DC120C">
        <w:rPr>
          <w:lang w:val="ru-RU"/>
        </w:rPr>
        <w:br/>
      </w:r>
      <w:r w:rsidRPr="00DC120C">
        <w:rPr>
          <w:lang w:val="ru-RU"/>
        </w:rPr>
        <w:tab/>
      </w:r>
      <w:r w:rsidRPr="00DC120C">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3551D" w:rsidRPr="00DC120C" w:rsidRDefault="00DC120C">
      <w:pPr>
        <w:tabs>
          <w:tab w:val="left" w:pos="180"/>
        </w:tabs>
        <w:autoSpaceDE w:val="0"/>
        <w:autoSpaceDN w:val="0"/>
        <w:spacing w:before="70" w:after="0" w:line="283" w:lineRule="auto"/>
        <w:ind w:right="288"/>
        <w:rPr>
          <w:lang w:val="ru-RU"/>
        </w:rPr>
      </w:pPr>
      <w:r w:rsidRPr="00DC120C">
        <w:rPr>
          <w:lang w:val="ru-RU"/>
        </w:rPr>
        <w:tab/>
      </w:r>
      <w:r w:rsidRPr="00DC120C">
        <w:rPr>
          <w:rFonts w:ascii="Times New Roman" w:eastAsia="Times New Roman" w:hAnsi="Times New Roman"/>
          <w:b/>
          <w:color w:val="000000"/>
          <w:sz w:val="24"/>
          <w:lang w:val="ru-RU"/>
        </w:rPr>
        <w:t xml:space="preserve">Гражданское и духовно-нравственное воспитание: </w:t>
      </w:r>
      <w:r w:rsidRPr="00DC120C">
        <w:rPr>
          <w:lang w:val="ru-RU"/>
        </w:rPr>
        <w:br/>
      </w:r>
      <w:r w:rsidRPr="00DC120C">
        <w:rPr>
          <w:lang w:val="ru-RU"/>
        </w:rPr>
        <w:tab/>
      </w:r>
      <w:r w:rsidRPr="00DC120C">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DC120C">
        <w:rPr>
          <w:lang w:val="ru-RU"/>
        </w:rPr>
        <w:br/>
      </w:r>
      <w:r w:rsidRPr="00DC120C">
        <w:rPr>
          <w:lang w:val="ru-RU"/>
        </w:rPr>
        <w:tab/>
      </w:r>
      <w:r w:rsidRPr="00DC120C">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3551D" w:rsidRPr="00DC120C" w:rsidRDefault="00DC120C">
      <w:pPr>
        <w:tabs>
          <w:tab w:val="left" w:pos="180"/>
        </w:tabs>
        <w:autoSpaceDE w:val="0"/>
        <w:autoSpaceDN w:val="0"/>
        <w:spacing w:before="70" w:after="0" w:line="281" w:lineRule="auto"/>
        <w:ind w:right="288"/>
        <w:rPr>
          <w:lang w:val="ru-RU"/>
        </w:rPr>
      </w:pPr>
      <w:r w:rsidRPr="00DC120C">
        <w:rPr>
          <w:lang w:val="ru-RU"/>
        </w:rPr>
        <w:tab/>
      </w:r>
      <w:r w:rsidRPr="00DC120C">
        <w:rPr>
          <w:rFonts w:ascii="Times New Roman" w:eastAsia="Times New Roman" w:hAnsi="Times New Roman"/>
          <w:b/>
          <w:color w:val="000000"/>
          <w:sz w:val="24"/>
          <w:lang w:val="ru-RU"/>
        </w:rPr>
        <w:t xml:space="preserve">Трудовое воспитание: </w:t>
      </w:r>
      <w:r w:rsidRPr="00DC120C">
        <w:rPr>
          <w:lang w:val="ru-RU"/>
        </w:rPr>
        <w:br/>
      </w:r>
      <w:r w:rsidRPr="00DC120C">
        <w:rPr>
          <w:lang w:val="ru-RU"/>
        </w:rPr>
        <w:tab/>
      </w:r>
      <w:r w:rsidRPr="00DC120C">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3551D" w:rsidRPr="00DC120C" w:rsidRDefault="00DC120C">
      <w:pPr>
        <w:tabs>
          <w:tab w:val="left" w:pos="180"/>
        </w:tabs>
        <w:autoSpaceDE w:val="0"/>
        <w:autoSpaceDN w:val="0"/>
        <w:spacing w:before="70" w:after="0" w:line="271" w:lineRule="auto"/>
        <w:ind w:right="432"/>
        <w:rPr>
          <w:lang w:val="ru-RU"/>
        </w:rPr>
      </w:pPr>
      <w:r w:rsidRPr="00DC120C">
        <w:rPr>
          <w:lang w:val="ru-RU"/>
        </w:rPr>
        <w:tab/>
      </w:r>
      <w:r w:rsidRPr="00DC120C">
        <w:rPr>
          <w:rFonts w:ascii="Times New Roman" w:eastAsia="Times New Roman" w:hAnsi="Times New Roman"/>
          <w:b/>
          <w:color w:val="000000"/>
          <w:sz w:val="24"/>
          <w:lang w:val="ru-RU"/>
        </w:rPr>
        <w:t>Эстетическое воспитание</w:t>
      </w:r>
      <w:r w:rsidRPr="00DC120C">
        <w:rPr>
          <w:rFonts w:ascii="Times New Roman" w:eastAsia="Times New Roman" w:hAnsi="Times New Roman"/>
          <w:color w:val="000000"/>
          <w:sz w:val="24"/>
          <w:lang w:val="ru-RU"/>
        </w:rPr>
        <w:t xml:space="preserve">: </w:t>
      </w:r>
      <w:r w:rsidRPr="00DC120C">
        <w:rPr>
          <w:lang w:val="ru-RU"/>
        </w:rPr>
        <w:br/>
      </w:r>
      <w:r w:rsidRPr="00DC120C">
        <w:rPr>
          <w:lang w:val="ru-RU"/>
        </w:rPr>
        <w:tab/>
      </w:r>
      <w:r w:rsidRPr="00DC120C">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3551D" w:rsidRPr="00DC120C" w:rsidRDefault="00DC120C">
      <w:pPr>
        <w:tabs>
          <w:tab w:val="left" w:pos="180"/>
        </w:tabs>
        <w:autoSpaceDE w:val="0"/>
        <w:autoSpaceDN w:val="0"/>
        <w:spacing w:before="70" w:after="0" w:line="281" w:lineRule="auto"/>
        <w:ind w:right="432"/>
        <w:rPr>
          <w:lang w:val="ru-RU"/>
        </w:rPr>
      </w:pPr>
      <w:r w:rsidRPr="00DC120C">
        <w:rPr>
          <w:lang w:val="ru-RU"/>
        </w:rPr>
        <w:tab/>
      </w:r>
      <w:r w:rsidRPr="00DC120C">
        <w:rPr>
          <w:rFonts w:ascii="Times New Roman" w:eastAsia="Times New Roman" w:hAnsi="Times New Roman"/>
          <w:b/>
          <w:color w:val="000000"/>
          <w:sz w:val="24"/>
          <w:lang w:val="ru-RU"/>
        </w:rPr>
        <w:t xml:space="preserve">Ценности научного познания: </w:t>
      </w:r>
      <w:r w:rsidRPr="00DC120C">
        <w:rPr>
          <w:lang w:val="ru-RU"/>
        </w:rPr>
        <w:br/>
      </w:r>
      <w:r w:rsidRPr="00DC120C">
        <w:rPr>
          <w:lang w:val="ru-RU"/>
        </w:rPr>
        <w:tab/>
      </w:r>
      <w:r w:rsidRPr="00DC120C">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3551D" w:rsidRPr="00DC120C" w:rsidRDefault="00DC120C">
      <w:pPr>
        <w:tabs>
          <w:tab w:val="left" w:pos="180"/>
        </w:tabs>
        <w:autoSpaceDE w:val="0"/>
        <w:autoSpaceDN w:val="0"/>
        <w:spacing w:before="70" w:after="0" w:line="281" w:lineRule="auto"/>
        <w:rPr>
          <w:lang w:val="ru-RU"/>
        </w:rPr>
      </w:pPr>
      <w:r w:rsidRPr="00DC120C">
        <w:rPr>
          <w:lang w:val="ru-RU"/>
        </w:rPr>
        <w:tab/>
      </w:r>
      <w:r w:rsidRPr="00DC120C">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DC120C">
        <w:rPr>
          <w:lang w:val="ru-RU"/>
        </w:rPr>
        <w:tab/>
      </w:r>
      <w:r w:rsidRPr="00DC120C">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3551D" w:rsidRPr="00DC120C" w:rsidRDefault="00DC120C">
      <w:pPr>
        <w:tabs>
          <w:tab w:val="left" w:pos="180"/>
        </w:tabs>
        <w:autoSpaceDE w:val="0"/>
        <w:autoSpaceDN w:val="0"/>
        <w:spacing w:before="70" w:after="0"/>
        <w:ind w:right="144"/>
        <w:rPr>
          <w:lang w:val="ru-RU"/>
        </w:rPr>
      </w:pPr>
      <w:r w:rsidRPr="00DC120C">
        <w:rPr>
          <w:lang w:val="ru-RU"/>
        </w:rPr>
        <w:tab/>
      </w:r>
      <w:r w:rsidRPr="00DC120C">
        <w:rPr>
          <w:rFonts w:ascii="Times New Roman" w:eastAsia="Times New Roman" w:hAnsi="Times New Roman"/>
          <w:b/>
          <w:color w:val="000000"/>
          <w:sz w:val="24"/>
          <w:lang w:val="ru-RU"/>
        </w:rPr>
        <w:t xml:space="preserve">Экологическое воспитание: </w:t>
      </w:r>
      <w:r w:rsidRPr="00DC120C">
        <w:rPr>
          <w:lang w:val="ru-RU"/>
        </w:rPr>
        <w:br/>
      </w:r>
      <w:r w:rsidRPr="00DC120C">
        <w:rPr>
          <w:lang w:val="ru-RU"/>
        </w:rPr>
        <w:tab/>
      </w:r>
      <w:r w:rsidRPr="00DC120C">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3551D" w:rsidRPr="00DC120C" w:rsidRDefault="00DC120C">
      <w:pPr>
        <w:tabs>
          <w:tab w:val="left" w:pos="180"/>
        </w:tabs>
        <w:autoSpaceDE w:val="0"/>
        <w:autoSpaceDN w:val="0"/>
        <w:spacing w:before="70" w:after="0" w:line="286" w:lineRule="auto"/>
        <w:ind w:right="144"/>
        <w:rPr>
          <w:lang w:val="ru-RU"/>
        </w:rPr>
      </w:pPr>
      <w:r w:rsidRPr="00DC120C">
        <w:rPr>
          <w:lang w:val="ru-RU"/>
        </w:rPr>
        <w:tab/>
      </w:r>
      <w:r w:rsidRPr="00DC120C">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DC120C">
        <w:rPr>
          <w:lang w:val="ru-RU"/>
        </w:rPr>
        <w:br/>
      </w:r>
      <w:r w:rsidRPr="00DC120C">
        <w:rPr>
          <w:lang w:val="ru-RU"/>
        </w:rPr>
        <w:tab/>
      </w:r>
      <w:r w:rsidRPr="00DC120C">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DC120C">
        <w:rPr>
          <w:lang w:val="ru-RU"/>
        </w:rPr>
        <w:br/>
      </w:r>
      <w:r w:rsidRPr="00DC120C">
        <w:rPr>
          <w:lang w:val="ru-RU"/>
        </w:rPr>
        <w:tab/>
      </w:r>
      <w:r w:rsidRPr="00DC120C">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3551D" w:rsidRPr="00DC120C" w:rsidRDefault="00B3551D">
      <w:pPr>
        <w:rPr>
          <w:lang w:val="ru-RU"/>
        </w:rPr>
        <w:sectPr w:rsidR="00B3551D" w:rsidRPr="00DC120C">
          <w:pgSz w:w="11900" w:h="16840"/>
          <w:pgMar w:top="298" w:right="650" w:bottom="410" w:left="666" w:header="720" w:footer="720" w:gutter="0"/>
          <w:cols w:space="720" w:equalWidth="0">
            <w:col w:w="10584" w:space="0"/>
          </w:cols>
          <w:docGrid w:linePitch="360"/>
        </w:sectPr>
      </w:pPr>
    </w:p>
    <w:p w:rsidR="00B3551D" w:rsidRPr="00DC120C" w:rsidRDefault="00B3551D">
      <w:pPr>
        <w:autoSpaceDE w:val="0"/>
        <w:autoSpaceDN w:val="0"/>
        <w:spacing w:after="78" w:line="220" w:lineRule="exact"/>
        <w:rPr>
          <w:lang w:val="ru-RU"/>
        </w:rPr>
      </w:pPr>
    </w:p>
    <w:p w:rsidR="00B3551D" w:rsidRPr="00DC120C" w:rsidRDefault="00DC120C">
      <w:pPr>
        <w:autoSpaceDE w:val="0"/>
        <w:autoSpaceDN w:val="0"/>
        <w:spacing w:after="0" w:line="271" w:lineRule="auto"/>
        <w:ind w:firstLine="180"/>
        <w:rPr>
          <w:lang w:val="ru-RU"/>
        </w:rPr>
      </w:pPr>
      <w:r w:rsidRPr="00DC120C">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3551D" w:rsidRPr="00DC120C" w:rsidRDefault="00DC120C" w:rsidP="00DC120C">
      <w:pPr>
        <w:autoSpaceDE w:val="0"/>
        <w:autoSpaceDN w:val="0"/>
        <w:spacing w:before="262" w:after="0" w:line="230" w:lineRule="auto"/>
        <w:jc w:val="center"/>
        <w:rPr>
          <w:lang w:val="ru-RU"/>
        </w:rPr>
      </w:pPr>
      <w:r w:rsidRPr="00DC120C">
        <w:rPr>
          <w:rFonts w:ascii="Times New Roman" w:eastAsia="Times New Roman" w:hAnsi="Times New Roman"/>
          <w:b/>
          <w:color w:val="000000"/>
          <w:sz w:val="24"/>
          <w:lang w:val="ru-RU"/>
        </w:rPr>
        <w:t>МЕТАПРЕДМЕТНЫЕ РЕЗУЛЬТАТЫ</w:t>
      </w:r>
    </w:p>
    <w:p w:rsidR="00B3551D" w:rsidRPr="00DC120C" w:rsidRDefault="00DC120C">
      <w:pPr>
        <w:autoSpaceDE w:val="0"/>
        <w:autoSpaceDN w:val="0"/>
        <w:spacing w:before="166" w:after="0" w:line="271" w:lineRule="auto"/>
        <w:ind w:right="720" w:firstLine="180"/>
        <w:rPr>
          <w:lang w:val="ru-RU"/>
        </w:rPr>
      </w:pPr>
      <w:r w:rsidRPr="00DC120C">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DC120C">
        <w:rPr>
          <w:rFonts w:ascii="Times New Roman" w:eastAsia="Times New Roman" w:hAnsi="Times New Roman"/>
          <w:i/>
          <w:color w:val="000000"/>
          <w:sz w:val="24"/>
          <w:lang w:val="ru-RU"/>
        </w:rPr>
        <w:t xml:space="preserve">универсальными </w:t>
      </w:r>
      <w:r w:rsidRPr="00DC120C">
        <w:rPr>
          <w:rFonts w:ascii="Times New Roman" w:eastAsia="Times New Roman" w:hAnsi="Times New Roman"/>
          <w:b/>
          <w:i/>
          <w:color w:val="000000"/>
          <w:sz w:val="24"/>
          <w:lang w:val="ru-RU"/>
        </w:rPr>
        <w:t xml:space="preserve">познавательными </w:t>
      </w:r>
      <w:r w:rsidRPr="00DC120C">
        <w:rPr>
          <w:rFonts w:ascii="Times New Roman" w:eastAsia="Times New Roman" w:hAnsi="Times New Roman"/>
          <w:i/>
          <w:color w:val="000000"/>
          <w:sz w:val="24"/>
          <w:lang w:val="ru-RU"/>
        </w:rPr>
        <w:t xml:space="preserve">действиями, универсальными </w:t>
      </w:r>
      <w:r w:rsidRPr="00DC120C">
        <w:rPr>
          <w:rFonts w:ascii="Times New Roman" w:eastAsia="Times New Roman" w:hAnsi="Times New Roman"/>
          <w:b/>
          <w:i/>
          <w:color w:val="000000"/>
          <w:sz w:val="24"/>
          <w:lang w:val="ru-RU"/>
        </w:rPr>
        <w:t xml:space="preserve">коммуникативными </w:t>
      </w:r>
      <w:r w:rsidRPr="00DC120C">
        <w:rPr>
          <w:rFonts w:ascii="Times New Roman" w:eastAsia="Times New Roman" w:hAnsi="Times New Roman"/>
          <w:i/>
          <w:color w:val="000000"/>
          <w:sz w:val="24"/>
          <w:lang w:val="ru-RU"/>
        </w:rPr>
        <w:t xml:space="preserve">действиями и универсальными </w:t>
      </w:r>
      <w:r w:rsidRPr="00DC120C">
        <w:rPr>
          <w:rFonts w:ascii="Times New Roman" w:eastAsia="Times New Roman" w:hAnsi="Times New Roman"/>
          <w:b/>
          <w:i/>
          <w:color w:val="000000"/>
          <w:sz w:val="24"/>
          <w:lang w:val="ru-RU"/>
        </w:rPr>
        <w:t xml:space="preserve">регулятивными </w:t>
      </w:r>
      <w:r w:rsidRPr="00DC120C">
        <w:rPr>
          <w:rFonts w:ascii="Times New Roman" w:eastAsia="Times New Roman" w:hAnsi="Times New Roman"/>
          <w:i/>
          <w:color w:val="000000"/>
          <w:sz w:val="24"/>
          <w:lang w:val="ru-RU"/>
        </w:rPr>
        <w:t>действиями.</w:t>
      </w:r>
    </w:p>
    <w:p w:rsidR="00B3551D" w:rsidRPr="00DC120C" w:rsidRDefault="00DC120C">
      <w:pPr>
        <w:autoSpaceDE w:val="0"/>
        <w:autoSpaceDN w:val="0"/>
        <w:spacing w:before="190" w:after="0" w:line="271" w:lineRule="auto"/>
        <w:ind w:right="288" w:firstLine="180"/>
        <w:rPr>
          <w:lang w:val="ru-RU"/>
        </w:rPr>
      </w:pPr>
      <w:r w:rsidRPr="00DC120C">
        <w:rPr>
          <w:rFonts w:ascii="Times New Roman" w:eastAsia="Times New Roman" w:hAnsi="Times New Roman"/>
          <w:i/>
          <w:color w:val="000000"/>
          <w:sz w:val="24"/>
          <w:lang w:val="ru-RU"/>
        </w:rPr>
        <w:t xml:space="preserve">1) Универсальные </w:t>
      </w:r>
      <w:r w:rsidRPr="00DC120C">
        <w:rPr>
          <w:rFonts w:ascii="Times New Roman" w:eastAsia="Times New Roman" w:hAnsi="Times New Roman"/>
          <w:b/>
          <w:i/>
          <w:color w:val="000000"/>
          <w:sz w:val="24"/>
          <w:lang w:val="ru-RU"/>
        </w:rPr>
        <w:t xml:space="preserve">познавательные </w:t>
      </w:r>
      <w:r w:rsidRPr="00DC120C">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3551D" w:rsidRPr="00DC120C" w:rsidRDefault="00DC120C">
      <w:pPr>
        <w:autoSpaceDE w:val="0"/>
        <w:autoSpaceDN w:val="0"/>
        <w:spacing w:before="192" w:after="0" w:line="230" w:lineRule="auto"/>
        <w:ind w:left="180"/>
        <w:rPr>
          <w:lang w:val="ru-RU"/>
        </w:rPr>
      </w:pPr>
      <w:r w:rsidRPr="00DC120C">
        <w:rPr>
          <w:rFonts w:ascii="Times New Roman" w:eastAsia="Times New Roman" w:hAnsi="Times New Roman"/>
          <w:b/>
          <w:color w:val="000000"/>
          <w:sz w:val="24"/>
          <w:lang w:val="ru-RU"/>
        </w:rPr>
        <w:t>Базовые логические действия:</w:t>
      </w:r>
    </w:p>
    <w:p w:rsidR="00B3551D" w:rsidRPr="00DC120C" w:rsidRDefault="00DC120C">
      <w:pPr>
        <w:autoSpaceDE w:val="0"/>
        <w:autoSpaceDN w:val="0"/>
        <w:spacing w:before="178" w:after="0" w:line="262" w:lineRule="auto"/>
        <w:ind w:left="420" w:right="576"/>
        <w:rPr>
          <w:lang w:val="ru-RU"/>
        </w:rPr>
      </w:pPr>
      <w:r w:rsidRPr="00DC120C">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B3551D" w:rsidRPr="00DC120C" w:rsidRDefault="00DC120C">
      <w:pPr>
        <w:autoSpaceDE w:val="0"/>
        <w:autoSpaceDN w:val="0"/>
        <w:spacing w:before="190" w:after="0" w:line="262" w:lineRule="auto"/>
        <w:ind w:left="420" w:right="144"/>
        <w:rPr>
          <w:lang w:val="ru-RU"/>
        </w:rPr>
      </w:pPr>
      <w:r w:rsidRPr="00DC120C">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3551D" w:rsidRPr="00DC120C" w:rsidRDefault="00DC120C">
      <w:pPr>
        <w:autoSpaceDE w:val="0"/>
        <w:autoSpaceDN w:val="0"/>
        <w:spacing w:before="190" w:after="0" w:line="262" w:lineRule="auto"/>
        <w:ind w:left="420" w:right="1584"/>
        <w:rPr>
          <w:lang w:val="ru-RU"/>
        </w:rPr>
      </w:pPr>
      <w:r w:rsidRPr="00DC120C">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B3551D" w:rsidRPr="00DC120C" w:rsidRDefault="00DC120C">
      <w:pPr>
        <w:autoSpaceDE w:val="0"/>
        <w:autoSpaceDN w:val="0"/>
        <w:spacing w:before="190" w:after="0" w:line="262" w:lineRule="auto"/>
        <w:ind w:left="420" w:right="144"/>
        <w:rPr>
          <w:lang w:val="ru-RU"/>
        </w:rPr>
      </w:pPr>
      <w:r w:rsidRPr="00DC120C">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B3551D" w:rsidRPr="00DC120C" w:rsidRDefault="00DC120C">
      <w:pPr>
        <w:autoSpaceDE w:val="0"/>
        <w:autoSpaceDN w:val="0"/>
        <w:spacing w:before="190" w:after="0" w:line="230" w:lineRule="auto"/>
        <w:ind w:left="420"/>
        <w:rPr>
          <w:lang w:val="ru-RU"/>
        </w:rPr>
      </w:pPr>
      <w:r w:rsidRPr="00DC120C">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B3551D" w:rsidRPr="00DC120C" w:rsidRDefault="00DC120C">
      <w:pPr>
        <w:autoSpaceDE w:val="0"/>
        <w:autoSpaceDN w:val="0"/>
        <w:spacing w:before="190" w:after="0" w:line="262" w:lineRule="auto"/>
        <w:ind w:left="420" w:right="1584"/>
        <w:rPr>
          <w:lang w:val="ru-RU"/>
        </w:rPr>
      </w:pPr>
      <w:r w:rsidRPr="00DC120C">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B3551D" w:rsidRPr="00DC120C" w:rsidRDefault="00DC120C">
      <w:pPr>
        <w:autoSpaceDE w:val="0"/>
        <w:autoSpaceDN w:val="0"/>
        <w:spacing w:before="190" w:after="0" w:line="271" w:lineRule="auto"/>
        <w:ind w:left="420" w:right="144"/>
        <w:rPr>
          <w:lang w:val="ru-RU"/>
        </w:rPr>
      </w:pPr>
      <w:r w:rsidRPr="00DC120C">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B3551D" w:rsidRPr="00DC120C" w:rsidRDefault="00DC120C">
      <w:pPr>
        <w:autoSpaceDE w:val="0"/>
        <w:autoSpaceDN w:val="0"/>
        <w:spacing w:before="190" w:after="0" w:line="271" w:lineRule="auto"/>
        <w:ind w:left="420" w:right="1152"/>
        <w:rPr>
          <w:lang w:val="ru-RU"/>
        </w:rPr>
      </w:pPr>
      <w:r w:rsidRPr="00DC120C">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3551D" w:rsidRPr="00DC120C" w:rsidRDefault="00DC120C">
      <w:pPr>
        <w:autoSpaceDE w:val="0"/>
        <w:autoSpaceDN w:val="0"/>
        <w:spacing w:before="180" w:after="0" w:line="230" w:lineRule="auto"/>
        <w:ind w:left="180"/>
        <w:rPr>
          <w:lang w:val="ru-RU"/>
        </w:rPr>
      </w:pPr>
      <w:r w:rsidRPr="00DC120C">
        <w:rPr>
          <w:rFonts w:ascii="Times New Roman" w:eastAsia="Times New Roman" w:hAnsi="Times New Roman"/>
          <w:b/>
          <w:color w:val="000000"/>
          <w:sz w:val="24"/>
          <w:lang w:val="ru-RU"/>
        </w:rPr>
        <w:t>Базовые исследовательские действия:</w:t>
      </w:r>
    </w:p>
    <w:p w:rsidR="00B3551D" w:rsidRPr="00DC120C" w:rsidRDefault="00DC120C">
      <w:pPr>
        <w:autoSpaceDE w:val="0"/>
        <w:autoSpaceDN w:val="0"/>
        <w:spacing w:before="178" w:after="0" w:line="230" w:lineRule="auto"/>
        <w:ind w:left="420"/>
        <w:rPr>
          <w:lang w:val="ru-RU"/>
        </w:rPr>
      </w:pPr>
      <w:r w:rsidRPr="00DC120C">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B3551D" w:rsidRPr="00DC120C" w:rsidRDefault="00DC120C">
      <w:pPr>
        <w:autoSpaceDE w:val="0"/>
        <w:autoSpaceDN w:val="0"/>
        <w:spacing w:before="190" w:after="0" w:line="262" w:lineRule="auto"/>
        <w:ind w:left="420" w:right="1296"/>
        <w:rPr>
          <w:lang w:val="ru-RU"/>
        </w:rPr>
      </w:pPr>
      <w:r w:rsidRPr="00DC120C">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B3551D" w:rsidRPr="00DC120C" w:rsidRDefault="00DC120C">
      <w:pPr>
        <w:autoSpaceDE w:val="0"/>
        <w:autoSpaceDN w:val="0"/>
        <w:spacing w:before="190" w:after="0" w:line="230" w:lineRule="auto"/>
        <w:ind w:left="420"/>
        <w:rPr>
          <w:lang w:val="ru-RU"/>
        </w:rPr>
      </w:pPr>
      <w:r w:rsidRPr="00DC120C">
        <w:rPr>
          <w:rFonts w:ascii="Times New Roman" w:eastAsia="Times New Roman" w:hAnsi="Times New Roman"/>
          <w:color w:val="000000"/>
          <w:sz w:val="24"/>
          <w:lang w:val="ru-RU"/>
        </w:rPr>
        <w:t>—  аргументировать свою позицию, мнение;</w:t>
      </w:r>
    </w:p>
    <w:p w:rsidR="00B3551D" w:rsidRPr="00DC120C" w:rsidRDefault="00DC120C">
      <w:pPr>
        <w:autoSpaceDE w:val="0"/>
        <w:autoSpaceDN w:val="0"/>
        <w:spacing w:before="190" w:after="0" w:line="271" w:lineRule="auto"/>
        <w:ind w:left="420" w:right="288"/>
        <w:rPr>
          <w:lang w:val="ru-RU"/>
        </w:rPr>
      </w:pPr>
      <w:r w:rsidRPr="00DC120C">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B3551D" w:rsidRPr="00DC120C" w:rsidRDefault="00DC120C">
      <w:pPr>
        <w:autoSpaceDE w:val="0"/>
        <w:autoSpaceDN w:val="0"/>
        <w:spacing w:before="190" w:after="0"/>
        <w:ind w:left="420" w:right="144"/>
        <w:rPr>
          <w:lang w:val="ru-RU"/>
        </w:rPr>
      </w:pPr>
      <w:r w:rsidRPr="00DC120C">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B3551D" w:rsidRPr="00DC120C" w:rsidRDefault="00B3551D">
      <w:pPr>
        <w:rPr>
          <w:lang w:val="ru-RU"/>
        </w:rPr>
        <w:sectPr w:rsidR="00B3551D" w:rsidRPr="00DC120C">
          <w:pgSz w:w="11900" w:h="16840"/>
          <w:pgMar w:top="298" w:right="668" w:bottom="348" w:left="666" w:header="720" w:footer="720" w:gutter="0"/>
          <w:cols w:space="720" w:equalWidth="0">
            <w:col w:w="10566" w:space="0"/>
          </w:cols>
          <w:docGrid w:linePitch="360"/>
        </w:sectPr>
      </w:pPr>
    </w:p>
    <w:p w:rsidR="00B3551D" w:rsidRPr="00DC120C" w:rsidRDefault="00B3551D">
      <w:pPr>
        <w:autoSpaceDE w:val="0"/>
        <w:autoSpaceDN w:val="0"/>
        <w:spacing w:after="78" w:line="220" w:lineRule="exact"/>
        <w:rPr>
          <w:lang w:val="ru-RU"/>
        </w:rPr>
      </w:pPr>
    </w:p>
    <w:p w:rsidR="00B3551D" w:rsidRPr="00DC120C" w:rsidRDefault="00DC120C">
      <w:pPr>
        <w:autoSpaceDE w:val="0"/>
        <w:autoSpaceDN w:val="0"/>
        <w:spacing w:after="0" w:line="230" w:lineRule="auto"/>
        <w:ind w:left="180"/>
        <w:rPr>
          <w:lang w:val="ru-RU"/>
        </w:rPr>
      </w:pPr>
      <w:r w:rsidRPr="00DC120C">
        <w:rPr>
          <w:rFonts w:ascii="Times New Roman" w:eastAsia="Times New Roman" w:hAnsi="Times New Roman"/>
          <w:b/>
          <w:color w:val="000000"/>
          <w:sz w:val="24"/>
          <w:lang w:val="ru-RU"/>
        </w:rPr>
        <w:t>Работа с информацией:</w:t>
      </w:r>
    </w:p>
    <w:p w:rsidR="00B3551D" w:rsidRPr="00DC120C" w:rsidRDefault="00DC120C">
      <w:pPr>
        <w:autoSpaceDE w:val="0"/>
        <w:autoSpaceDN w:val="0"/>
        <w:spacing w:before="178" w:after="0" w:line="262" w:lineRule="auto"/>
        <w:ind w:left="420"/>
        <w:rPr>
          <w:lang w:val="ru-RU"/>
        </w:rPr>
      </w:pPr>
      <w:r w:rsidRPr="00DC120C">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B3551D" w:rsidRPr="00DC120C" w:rsidRDefault="00DC120C">
      <w:pPr>
        <w:autoSpaceDE w:val="0"/>
        <w:autoSpaceDN w:val="0"/>
        <w:spacing w:before="190" w:after="0" w:line="262" w:lineRule="auto"/>
        <w:ind w:left="420" w:right="288"/>
        <w:rPr>
          <w:lang w:val="ru-RU"/>
        </w:rPr>
      </w:pPr>
      <w:r w:rsidRPr="00DC120C">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B3551D" w:rsidRPr="00DC120C" w:rsidRDefault="00DC120C">
      <w:pPr>
        <w:autoSpaceDE w:val="0"/>
        <w:autoSpaceDN w:val="0"/>
        <w:spacing w:before="190" w:after="0" w:line="262" w:lineRule="auto"/>
        <w:ind w:left="420" w:right="144"/>
        <w:rPr>
          <w:lang w:val="ru-RU"/>
        </w:rPr>
      </w:pPr>
      <w:r w:rsidRPr="00DC120C">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B3551D" w:rsidRPr="00DC120C" w:rsidRDefault="00DC120C">
      <w:pPr>
        <w:autoSpaceDE w:val="0"/>
        <w:autoSpaceDN w:val="0"/>
        <w:spacing w:before="190" w:after="0" w:line="262" w:lineRule="auto"/>
        <w:ind w:left="420" w:right="1296"/>
        <w:rPr>
          <w:lang w:val="ru-RU"/>
        </w:rPr>
      </w:pPr>
      <w:r w:rsidRPr="00DC120C">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B3551D" w:rsidRPr="00DC120C" w:rsidRDefault="00DC120C">
      <w:pPr>
        <w:tabs>
          <w:tab w:val="left" w:pos="180"/>
        </w:tabs>
        <w:autoSpaceDE w:val="0"/>
        <w:autoSpaceDN w:val="0"/>
        <w:spacing w:before="180" w:after="0" w:line="262" w:lineRule="auto"/>
        <w:ind w:right="288"/>
        <w:rPr>
          <w:lang w:val="ru-RU"/>
        </w:rPr>
      </w:pPr>
      <w:r w:rsidRPr="00DC120C">
        <w:rPr>
          <w:lang w:val="ru-RU"/>
        </w:rPr>
        <w:tab/>
      </w:r>
      <w:r w:rsidRPr="00DC120C">
        <w:rPr>
          <w:rFonts w:ascii="Times New Roman" w:eastAsia="Times New Roman" w:hAnsi="Times New Roman"/>
          <w:i/>
          <w:color w:val="000000"/>
          <w:sz w:val="24"/>
          <w:lang w:val="ru-RU"/>
        </w:rPr>
        <w:t xml:space="preserve">2)  Универсальные </w:t>
      </w:r>
      <w:r w:rsidRPr="00DC120C">
        <w:rPr>
          <w:rFonts w:ascii="Times New Roman" w:eastAsia="Times New Roman" w:hAnsi="Times New Roman"/>
          <w:b/>
          <w:i/>
          <w:color w:val="000000"/>
          <w:sz w:val="24"/>
          <w:lang w:val="ru-RU"/>
        </w:rPr>
        <w:t xml:space="preserve">коммуникативные </w:t>
      </w:r>
      <w:r w:rsidRPr="00DC120C">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B3551D" w:rsidRPr="00DC120C" w:rsidRDefault="00DC120C">
      <w:pPr>
        <w:autoSpaceDE w:val="0"/>
        <w:autoSpaceDN w:val="0"/>
        <w:spacing w:before="190" w:after="0" w:line="230" w:lineRule="auto"/>
        <w:ind w:left="180"/>
        <w:rPr>
          <w:lang w:val="ru-RU"/>
        </w:rPr>
      </w:pPr>
      <w:r w:rsidRPr="00DC120C">
        <w:rPr>
          <w:rFonts w:ascii="Times New Roman" w:eastAsia="Times New Roman" w:hAnsi="Times New Roman"/>
          <w:b/>
          <w:color w:val="000000"/>
          <w:sz w:val="24"/>
          <w:lang w:val="ru-RU"/>
        </w:rPr>
        <w:t>Общение:</w:t>
      </w:r>
    </w:p>
    <w:p w:rsidR="00B3551D" w:rsidRPr="00DC120C" w:rsidRDefault="00DC120C">
      <w:pPr>
        <w:autoSpaceDE w:val="0"/>
        <w:autoSpaceDN w:val="0"/>
        <w:spacing w:before="178" w:after="0" w:line="230" w:lineRule="auto"/>
        <w:ind w:left="420"/>
        <w:rPr>
          <w:lang w:val="ru-RU"/>
        </w:rPr>
      </w:pPr>
      <w:r w:rsidRPr="00DC120C">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B3551D" w:rsidRPr="00DC120C" w:rsidRDefault="00DC120C">
      <w:pPr>
        <w:autoSpaceDE w:val="0"/>
        <w:autoSpaceDN w:val="0"/>
        <w:spacing w:before="190" w:after="0"/>
        <w:ind w:left="420" w:right="144"/>
        <w:rPr>
          <w:lang w:val="ru-RU"/>
        </w:rPr>
      </w:pPr>
      <w:r w:rsidRPr="00DC120C">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B3551D" w:rsidRPr="00DC120C" w:rsidRDefault="00DC120C">
      <w:pPr>
        <w:autoSpaceDE w:val="0"/>
        <w:autoSpaceDN w:val="0"/>
        <w:spacing w:before="190" w:after="0" w:line="262" w:lineRule="auto"/>
        <w:ind w:left="420" w:right="720"/>
        <w:rPr>
          <w:lang w:val="ru-RU"/>
        </w:rPr>
      </w:pPr>
      <w:r w:rsidRPr="00DC120C">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B3551D" w:rsidRPr="00DC120C" w:rsidRDefault="00DC120C">
      <w:pPr>
        <w:autoSpaceDE w:val="0"/>
        <w:autoSpaceDN w:val="0"/>
        <w:spacing w:before="190" w:after="0" w:line="230" w:lineRule="auto"/>
        <w:ind w:left="420"/>
        <w:rPr>
          <w:lang w:val="ru-RU"/>
        </w:rPr>
      </w:pPr>
      <w:r w:rsidRPr="00DC120C">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B3551D" w:rsidRPr="00DC120C" w:rsidRDefault="00DC120C">
      <w:pPr>
        <w:autoSpaceDE w:val="0"/>
        <w:autoSpaceDN w:val="0"/>
        <w:spacing w:before="190" w:after="0" w:line="230" w:lineRule="auto"/>
        <w:ind w:left="420"/>
        <w:rPr>
          <w:lang w:val="ru-RU"/>
        </w:rPr>
      </w:pPr>
      <w:r w:rsidRPr="00DC120C">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B3551D" w:rsidRPr="00DC120C" w:rsidRDefault="00DC120C">
      <w:pPr>
        <w:autoSpaceDE w:val="0"/>
        <w:autoSpaceDN w:val="0"/>
        <w:spacing w:before="190" w:after="0" w:line="262" w:lineRule="auto"/>
        <w:ind w:left="420" w:right="144"/>
        <w:rPr>
          <w:lang w:val="ru-RU"/>
        </w:rPr>
      </w:pPr>
      <w:r w:rsidRPr="00DC120C">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B3551D" w:rsidRPr="00DC120C" w:rsidRDefault="00DC120C">
      <w:pPr>
        <w:autoSpaceDE w:val="0"/>
        <w:autoSpaceDN w:val="0"/>
        <w:spacing w:before="178" w:after="0" w:line="230" w:lineRule="auto"/>
        <w:ind w:left="180"/>
        <w:rPr>
          <w:lang w:val="ru-RU"/>
        </w:rPr>
      </w:pPr>
      <w:r w:rsidRPr="00DC120C">
        <w:rPr>
          <w:rFonts w:ascii="Times New Roman" w:eastAsia="Times New Roman" w:hAnsi="Times New Roman"/>
          <w:b/>
          <w:color w:val="000000"/>
          <w:sz w:val="24"/>
          <w:lang w:val="ru-RU"/>
        </w:rPr>
        <w:t>Сотрудничество:</w:t>
      </w:r>
    </w:p>
    <w:p w:rsidR="00B3551D" w:rsidRPr="00DC120C" w:rsidRDefault="00DC120C">
      <w:pPr>
        <w:autoSpaceDE w:val="0"/>
        <w:autoSpaceDN w:val="0"/>
        <w:spacing w:before="178" w:after="0" w:line="262" w:lineRule="auto"/>
        <w:ind w:left="420" w:right="144"/>
        <w:rPr>
          <w:lang w:val="ru-RU"/>
        </w:rPr>
      </w:pPr>
      <w:r w:rsidRPr="00DC120C">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B3551D" w:rsidRPr="00DC120C" w:rsidRDefault="00DC120C">
      <w:pPr>
        <w:autoSpaceDE w:val="0"/>
        <w:autoSpaceDN w:val="0"/>
        <w:spacing w:before="192" w:after="0" w:line="262" w:lineRule="auto"/>
        <w:ind w:left="420" w:right="288"/>
        <w:rPr>
          <w:lang w:val="ru-RU"/>
        </w:rPr>
      </w:pPr>
      <w:r w:rsidRPr="00DC120C">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B3551D" w:rsidRPr="00DC120C" w:rsidRDefault="00DC120C">
      <w:pPr>
        <w:autoSpaceDE w:val="0"/>
        <w:autoSpaceDN w:val="0"/>
        <w:spacing w:before="190" w:after="0" w:line="262" w:lineRule="auto"/>
        <w:ind w:left="420"/>
        <w:rPr>
          <w:lang w:val="ru-RU"/>
        </w:rPr>
      </w:pPr>
      <w:r w:rsidRPr="00DC120C">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B3551D" w:rsidRPr="00DC120C" w:rsidRDefault="00DC120C">
      <w:pPr>
        <w:autoSpaceDE w:val="0"/>
        <w:autoSpaceDN w:val="0"/>
        <w:spacing w:before="190" w:after="0" w:line="230" w:lineRule="auto"/>
        <w:ind w:left="420"/>
        <w:rPr>
          <w:lang w:val="ru-RU"/>
        </w:rPr>
      </w:pPr>
      <w:r w:rsidRPr="00DC120C">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B3551D" w:rsidRPr="00DC120C" w:rsidRDefault="00DC120C">
      <w:pPr>
        <w:autoSpaceDE w:val="0"/>
        <w:autoSpaceDN w:val="0"/>
        <w:spacing w:before="190" w:after="0" w:line="262" w:lineRule="auto"/>
        <w:ind w:left="420" w:right="576"/>
        <w:rPr>
          <w:lang w:val="ru-RU"/>
        </w:rPr>
      </w:pPr>
      <w:r w:rsidRPr="00DC120C">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B3551D" w:rsidRPr="00DC120C" w:rsidRDefault="00DC120C">
      <w:pPr>
        <w:tabs>
          <w:tab w:val="left" w:pos="180"/>
        </w:tabs>
        <w:autoSpaceDE w:val="0"/>
        <w:autoSpaceDN w:val="0"/>
        <w:spacing w:before="178" w:after="0" w:line="262" w:lineRule="auto"/>
        <w:ind w:right="144"/>
        <w:rPr>
          <w:lang w:val="ru-RU"/>
        </w:rPr>
      </w:pPr>
      <w:r w:rsidRPr="00DC120C">
        <w:rPr>
          <w:lang w:val="ru-RU"/>
        </w:rPr>
        <w:tab/>
      </w:r>
      <w:r w:rsidRPr="00DC120C">
        <w:rPr>
          <w:rFonts w:ascii="Times New Roman" w:eastAsia="Times New Roman" w:hAnsi="Times New Roman"/>
          <w:i/>
          <w:color w:val="000000"/>
          <w:sz w:val="24"/>
          <w:lang w:val="ru-RU"/>
        </w:rPr>
        <w:t xml:space="preserve">3)  Универсальные </w:t>
      </w:r>
      <w:r w:rsidRPr="00DC120C">
        <w:rPr>
          <w:rFonts w:ascii="Times New Roman" w:eastAsia="Times New Roman" w:hAnsi="Times New Roman"/>
          <w:b/>
          <w:i/>
          <w:color w:val="000000"/>
          <w:sz w:val="24"/>
          <w:lang w:val="ru-RU"/>
        </w:rPr>
        <w:t xml:space="preserve">регулятивные </w:t>
      </w:r>
      <w:r w:rsidRPr="00DC120C">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B3551D" w:rsidRPr="00DC120C" w:rsidRDefault="00DC120C">
      <w:pPr>
        <w:autoSpaceDE w:val="0"/>
        <w:autoSpaceDN w:val="0"/>
        <w:spacing w:before="190" w:after="0" w:line="230" w:lineRule="auto"/>
        <w:ind w:left="180"/>
        <w:rPr>
          <w:lang w:val="ru-RU"/>
        </w:rPr>
      </w:pPr>
      <w:r w:rsidRPr="00DC120C">
        <w:rPr>
          <w:rFonts w:ascii="Times New Roman" w:eastAsia="Times New Roman" w:hAnsi="Times New Roman"/>
          <w:b/>
          <w:color w:val="000000"/>
          <w:sz w:val="24"/>
          <w:lang w:val="ru-RU"/>
        </w:rPr>
        <w:t>Самоорганизация:</w:t>
      </w:r>
    </w:p>
    <w:p w:rsidR="00B3551D" w:rsidRPr="00DC120C" w:rsidRDefault="00DC120C">
      <w:pPr>
        <w:autoSpaceDE w:val="0"/>
        <w:autoSpaceDN w:val="0"/>
        <w:spacing w:before="178" w:after="0" w:line="271" w:lineRule="auto"/>
        <w:ind w:left="420"/>
        <w:rPr>
          <w:lang w:val="ru-RU"/>
        </w:rPr>
      </w:pPr>
      <w:r w:rsidRPr="00DC120C">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3551D" w:rsidRPr="00DC120C" w:rsidRDefault="00B3551D">
      <w:pPr>
        <w:rPr>
          <w:lang w:val="ru-RU"/>
        </w:rPr>
        <w:sectPr w:rsidR="00B3551D" w:rsidRPr="00DC120C">
          <w:pgSz w:w="11900" w:h="16840"/>
          <w:pgMar w:top="298" w:right="830" w:bottom="384" w:left="666" w:header="720" w:footer="720" w:gutter="0"/>
          <w:cols w:space="720" w:equalWidth="0">
            <w:col w:w="10404" w:space="0"/>
          </w:cols>
          <w:docGrid w:linePitch="360"/>
        </w:sectPr>
      </w:pPr>
    </w:p>
    <w:p w:rsidR="00B3551D" w:rsidRPr="00DC120C" w:rsidRDefault="00B3551D">
      <w:pPr>
        <w:autoSpaceDE w:val="0"/>
        <w:autoSpaceDN w:val="0"/>
        <w:spacing w:after="114" w:line="220" w:lineRule="exact"/>
        <w:rPr>
          <w:lang w:val="ru-RU"/>
        </w:rPr>
      </w:pPr>
    </w:p>
    <w:p w:rsidR="00B3551D" w:rsidRPr="00DC120C" w:rsidRDefault="00DC120C">
      <w:pPr>
        <w:autoSpaceDE w:val="0"/>
        <w:autoSpaceDN w:val="0"/>
        <w:spacing w:after="0" w:line="230" w:lineRule="auto"/>
        <w:ind w:left="180"/>
        <w:rPr>
          <w:lang w:val="ru-RU"/>
        </w:rPr>
      </w:pPr>
      <w:r w:rsidRPr="00DC120C">
        <w:rPr>
          <w:rFonts w:ascii="Times New Roman" w:eastAsia="Times New Roman" w:hAnsi="Times New Roman"/>
          <w:b/>
          <w:color w:val="000000"/>
          <w:sz w:val="24"/>
          <w:lang w:val="ru-RU"/>
        </w:rPr>
        <w:t>Самоконтроль:</w:t>
      </w:r>
    </w:p>
    <w:p w:rsidR="00B3551D" w:rsidRPr="00DC120C" w:rsidRDefault="00DC120C">
      <w:pPr>
        <w:autoSpaceDE w:val="0"/>
        <w:autoSpaceDN w:val="0"/>
        <w:spacing w:before="178" w:after="0" w:line="262" w:lineRule="auto"/>
        <w:ind w:left="420" w:right="1296"/>
        <w:rPr>
          <w:lang w:val="ru-RU"/>
        </w:rPr>
      </w:pPr>
      <w:r w:rsidRPr="00DC120C">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B3551D" w:rsidRPr="00DC120C" w:rsidRDefault="00DC120C">
      <w:pPr>
        <w:autoSpaceDE w:val="0"/>
        <w:autoSpaceDN w:val="0"/>
        <w:spacing w:before="190" w:after="0" w:line="262" w:lineRule="auto"/>
        <w:ind w:left="420"/>
        <w:rPr>
          <w:lang w:val="ru-RU"/>
        </w:rPr>
      </w:pPr>
      <w:r w:rsidRPr="00DC120C">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3551D" w:rsidRPr="00DC120C" w:rsidRDefault="00DC120C">
      <w:pPr>
        <w:autoSpaceDE w:val="0"/>
        <w:autoSpaceDN w:val="0"/>
        <w:spacing w:before="190" w:after="0" w:line="271" w:lineRule="auto"/>
        <w:ind w:left="420"/>
        <w:rPr>
          <w:lang w:val="ru-RU"/>
        </w:rPr>
      </w:pPr>
      <w:r w:rsidRPr="00DC120C">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3551D" w:rsidRPr="00DC120C" w:rsidRDefault="00DC120C" w:rsidP="00DC120C">
      <w:pPr>
        <w:autoSpaceDE w:val="0"/>
        <w:autoSpaceDN w:val="0"/>
        <w:spacing w:before="324" w:after="0" w:line="230" w:lineRule="auto"/>
        <w:jc w:val="center"/>
        <w:rPr>
          <w:lang w:val="ru-RU"/>
        </w:rPr>
      </w:pPr>
      <w:r w:rsidRPr="00DC120C">
        <w:rPr>
          <w:rFonts w:ascii="Times New Roman" w:eastAsia="Times New Roman" w:hAnsi="Times New Roman"/>
          <w:b/>
          <w:color w:val="000000"/>
          <w:sz w:val="24"/>
          <w:lang w:val="ru-RU"/>
        </w:rPr>
        <w:t>ПРЕДМЕТНЫЕ РЕЗУЛЬТАТЫ</w:t>
      </w:r>
    </w:p>
    <w:p w:rsidR="00B3551D" w:rsidRPr="00DC120C" w:rsidRDefault="00DC120C">
      <w:pPr>
        <w:autoSpaceDE w:val="0"/>
        <w:autoSpaceDN w:val="0"/>
        <w:spacing w:before="264" w:after="0" w:line="230" w:lineRule="auto"/>
        <w:rPr>
          <w:lang w:val="ru-RU"/>
        </w:rPr>
      </w:pPr>
      <w:r w:rsidRPr="00DC120C">
        <w:rPr>
          <w:rFonts w:ascii="Times New Roman" w:eastAsia="Times New Roman" w:hAnsi="Times New Roman"/>
          <w:b/>
          <w:color w:val="000000"/>
          <w:sz w:val="24"/>
          <w:lang w:val="ru-RU"/>
        </w:rPr>
        <w:t>Числа и вычисления</w:t>
      </w:r>
    </w:p>
    <w:p w:rsidR="00B3551D" w:rsidRPr="00DC120C" w:rsidRDefault="00DC120C">
      <w:pPr>
        <w:tabs>
          <w:tab w:val="left" w:pos="180"/>
        </w:tabs>
        <w:autoSpaceDE w:val="0"/>
        <w:autoSpaceDN w:val="0"/>
        <w:spacing w:before="166" w:after="0" w:line="262" w:lineRule="auto"/>
        <w:rPr>
          <w:lang w:val="ru-RU"/>
        </w:rPr>
      </w:pPr>
      <w:r w:rsidRPr="00DC120C">
        <w:rPr>
          <w:lang w:val="ru-RU"/>
        </w:rPr>
        <w:tab/>
      </w:r>
      <w:r w:rsidRPr="00DC120C">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B3551D" w:rsidRPr="00DC120C" w:rsidRDefault="00DC120C">
      <w:pPr>
        <w:tabs>
          <w:tab w:val="left" w:pos="180"/>
        </w:tabs>
        <w:autoSpaceDE w:val="0"/>
        <w:autoSpaceDN w:val="0"/>
        <w:spacing w:before="70" w:after="0" w:line="262" w:lineRule="auto"/>
        <w:rPr>
          <w:lang w:val="ru-RU"/>
        </w:rPr>
      </w:pPr>
      <w:r w:rsidRPr="00DC120C">
        <w:rPr>
          <w:lang w:val="ru-RU"/>
        </w:rPr>
        <w:tab/>
      </w:r>
      <w:r w:rsidRPr="00DC120C">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B3551D" w:rsidRPr="00DC120C" w:rsidRDefault="00DC120C">
      <w:pPr>
        <w:tabs>
          <w:tab w:val="left" w:pos="180"/>
        </w:tabs>
        <w:autoSpaceDE w:val="0"/>
        <w:autoSpaceDN w:val="0"/>
        <w:spacing w:before="70" w:after="0" w:line="262" w:lineRule="auto"/>
        <w:rPr>
          <w:lang w:val="ru-RU"/>
        </w:rPr>
      </w:pPr>
      <w:r w:rsidRPr="00DC120C">
        <w:rPr>
          <w:lang w:val="ru-RU"/>
        </w:rPr>
        <w:tab/>
      </w:r>
      <w:r w:rsidRPr="00DC120C">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B3551D" w:rsidRPr="00DC120C" w:rsidRDefault="00DC120C">
      <w:pPr>
        <w:tabs>
          <w:tab w:val="left" w:pos="180"/>
        </w:tabs>
        <w:autoSpaceDE w:val="0"/>
        <w:autoSpaceDN w:val="0"/>
        <w:spacing w:before="70" w:after="0" w:line="262" w:lineRule="auto"/>
        <w:ind w:right="576"/>
        <w:rPr>
          <w:lang w:val="ru-RU"/>
        </w:rPr>
      </w:pPr>
      <w:r w:rsidRPr="00DC120C">
        <w:rPr>
          <w:lang w:val="ru-RU"/>
        </w:rPr>
        <w:tab/>
      </w:r>
      <w:r w:rsidRPr="00DC120C">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Выполнять проверку, прикидку результата вычислений.</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Округлять натуральные числа.</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Решение текстовых задач</w:t>
      </w:r>
    </w:p>
    <w:p w:rsidR="00B3551D" w:rsidRPr="00DC120C" w:rsidRDefault="00DC120C">
      <w:pPr>
        <w:tabs>
          <w:tab w:val="left" w:pos="180"/>
        </w:tabs>
        <w:autoSpaceDE w:val="0"/>
        <w:autoSpaceDN w:val="0"/>
        <w:spacing w:before="166" w:after="0" w:line="262" w:lineRule="auto"/>
        <w:ind w:right="432"/>
        <w:rPr>
          <w:lang w:val="ru-RU"/>
        </w:rPr>
      </w:pPr>
      <w:r w:rsidRPr="00DC120C">
        <w:rPr>
          <w:lang w:val="ru-RU"/>
        </w:rPr>
        <w:tab/>
      </w:r>
      <w:r w:rsidRPr="00DC120C">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B3551D" w:rsidRPr="00DC120C" w:rsidRDefault="00DC120C">
      <w:pPr>
        <w:tabs>
          <w:tab w:val="left" w:pos="180"/>
        </w:tabs>
        <w:autoSpaceDE w:val="0"/>
        <w:autoSpaceDN w:val="0"/>
        <w:spacing w:before="70" w:after="0" w:line="262" w:lineRule="auto"/>
        <w:ind w:right="288"/>
        <w:rPr>
          <w:lang w:val="ru-RU"/>
        </w:rPr>
      </w:pPr>
      <w:r w:rsidRPr="00DC120C">
        <w:rPr>
          <w:lang w:val="ru-RU"/>
        </w:rPr>
        <w:tab/>
      </w:r>
      <w:r w:rsidRPr="00DC120C">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B3551D" w:rsidRPr="00DC120C" w:rsidRDefault="00DC120C">
      <w:pPr>
        <w:tabs>
          <w:tab w:val="left" w:pos="180"/>
        </w:tabs>
        <w:autoSpaceDE w:val="0"/>
        <w:autoSpaceDN w:val="0"/>
        <w:spacing w:before="70" w:after="0" w:line="262" w:lineRule="auto"/>
        <w:ind w:right="576"/>
        <w:rPr>
          <w:lang w:val="ru-RU"/>
        </w:rPr>
      </w:pPr>
      <w:r w:rsidRPr="00DC120C">
        <w:rPr>
          <w:lang w:val="ru-RU"/>
        </w:rPr>
        <w:tab/>
      </w:r>
      <w:r w:rsidRPr="00DC120C">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B3551D" w:rsidRPr="00DC120C" w:rsidRDefault="00DC120C">
      <w:pPr>
        <w:autoSpaceDE w:val="0"/>
        <w:autoSpaceDN w:val="0"/>
        <w:spacing w:before="72" w:after="0" w:line="262" w:lineRule="auto"/>
        <w:ind w:right="432"/>
        <w:jc w:val="center"/>
        <w:rPr>
          <w:lang w:val="ru-RU"/>
        </w:rPr>
      </w:pPr>
      <w:r w:rsidRPr="00DC120C">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Наглядная геометрия</w:t>
      </w:r>
    </w:p>
    <w:p w:rsidR="00B3551D" w:rsidRPr="00DC120C" w:rsidRDefault="00DC120C">
      <w:pPr>
        <w:tabs>
          <w:tab w:val="left" w:pos="180"/>
        </w:tabs>
        <w:autoSpaceDE w:val="0"/>
        <w:autoSpaceDN w:val="0"/>
        <w:spacing w:before="166" w:after="0" w:line="262" w:lineRule="auto"/>
        <w:ind w:right="576"/>
        <w:rPr>
          <w:lang w:val="ru-RU"/>
        </w:rPr>
      </w:pPr>
      <w:r w:rsidRPr="00DC120C">
        <w:rPr>
          <w:lang w:val="ru-RU"/>
        </w:rPr>
        <w:tab/>
      </w:r>
      <w:r w:rsidRPr="00DC120C">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B3551D" w:rsidRPr="00DC120C" w:rsidRDefault="00DC120C">
      <w:pPr>
        <w:tabs>
          <w:tab w:val="left" w:pos="180"/>
        </w:tabs>
        <w:autoSpaceDE w:val="0"/>
        <w:autoSpaceDN w:val="0"/>
        <w:spacing w:before="70" w:after="0" w:line="262" w:lineRule="auto"/>
        <w:ind w:right="288"/>
        <w:rPr>
          <w:lang w:val="ru-RU"/>
        </w:rPr>
      </w:pPr>
      <w:r w:rsidRPr="00DC120C">
        <w:rPr>
          <w:lang w:val="ru-RU"/>
        </w:rPr>
        <w:tab/>
      </w:r>
      <w:r w:rsidRPr="00DC120C">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B3551D" w:rsidRPr="00DC120C" w:rsidRDefault="00DC120C">
      <w:pPr>
        <w:tabs>
          <w:tab w:val="left" w:pos="180"/>
        </w:tabs>
        <w:autoSpaceDE w:val="0"/>
        <w:autoSpaceDN w:val="0"/>
        <w:spacing w:before="70" w:after="0" w:line="262" w:lineRule="auto"/>
        <w:ind w:right="288"/>
        <w:rPr>
          <w:lang w:val="ru-RU"/>
        </w:rPr>
      </w:pPr>
      <w:r w:rsidRPr="00DC120C">
        <w:rPr>
          <w:lang w:val="ru-RU"/>
        </w:rPr>
        <w:tab/>
      </w:r>
      <w:r w:rsidRPr="00DC120C">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B3551D" w:rsidRPr="00DC120C" w:rsidRDefault="00DC120C">
      <w:pPr>
        <w:tabs>
          <w:tab w:val="left" w:pos="180"/>
        </w:tabs>
        <w:autoSpaceDE w:val="0"/>
        <w:autoSpaceDN w:val="0"/>
        <w:spacing w:before="70" w:after="0" w:line="262" w:lineRule="auto"/>
        <w:ind w:right="288"/>
        <w:rPr>
          <w:lang w:val="ru-RU"/>
        </w:rPr>
      </w:pPr>
      <w:r w:rsidRPr="00DC120C">
        <w:rPr>
          <w:lang w:val="ru-RU"/>
        </w:rPr>
        <w:tab/>
      </w:r>
      <w:r w:rsidRPr="00DC120C">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B3551D" w:rsidRPr="00DC120C" w:rsidRDefault="00DC120C">
      <w:pPr>
        <w:tabs>
          <w:tab w:val="left" w:pos="180"/>
        </w:tabs>
        <w:autoSpaceDE w:val="0"/>
        <w:autoSpaceDN w:val="0"/>
        <w:spacing w:before="70" w:after="0" w:line="262" w:lineRule="auto"/>
        <w:ind w:right="432"/>
        <w:rPr>
          <w:lang w:val="ru-RU"/>
        </w:rPr>
      </w:pPr>
      <w:r w:rsidRPr="00DC120C">
        <w:rPr>
          <w:lang w:val="ru-RU"/>
        </w:rPr>
        <w:tab/>
      </w:r>
      <w:r w:rsidRPr="00DC120C">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B3551D" w:rsidRPr="00DC120C" w:rsidRDefault="00B3551D">
      <w:pPr>
        <w:rPr>
          <w:lang w:val="ru-RU"/>
        </w:rPr>
        <w:sectPr w:rsidR="00B3551D" w:rsidRPr="00DC120C">
          <w:pgSz w:w="11900" w:h="16840"/>
          <w:pgMar w:top="334" w:right="774" w:bottom="332" w:left="666" w:header="720" w:footer="720" w:gutter="0"/>
          <w:cols w:space="720" w:equalWidth="0">
            <w:col w:w="10460" w:space="0"/>
          </w:cols>
          <w:docGrid w:linePitch="360"/>
        </w:sectPr>
      </w:pPr>
    </w:p>
    <w:p w:rsidR="00B3551D" w:rsidRPr="00DC120C" w:rsidRDefault="00B3551D">
      <w:pPr>
        <w:autoSpaceDE w:val="0"/>
        <w:autoSpaceDN w:val="0"/>
        <w:spacing w:after="66" w:line="220" w:lineRule="exact"/>
        <w:rPr>
          <w:lang w:val="ru-RU"/>
        </w:rPr>
      </w:pPr>
    </w:p>
    <w:p w:rsidR="00B3551D" w:rsidRPr="00DC120C" w:rsidRDefault="00DC120C">
      <w:pPr>
        <w:autoSpaceDE w:val="0"/>
        <w:autoSpaceDN w:val="0"/>
        <w:spacing w:after="0" w:line="230" w:lineRule="auto"/>
        <w:rPr>
          <w:lang w:val="ru-RU"/>
        </w:rPr>
      </w:pPr>
      <w:r w:rsidRPr="00DC120C">
        <w:rPr>
          <w:rFonts w:ascii="Times New Roman" w:eastAsia="Times New Roman" w:hAnsi="Times New Roman"/>
          <w:color w:val="000000"/>
          <w:sz w:val="24"/>
          <w:lang w:val="ru-RU"/>
        </w:rPr>
        <w:t>площади и периметра.</w:t>
      </w:r>
    </w:p>
    <w:p w:rsidR="00B3551D" w:rsidRPr="00DC120C" w:rsidRDefault="00DC120C">
      <w:pPr>
        <w:tabs>
          <w:tab w:val="left" w:pos="180"/>
        </w:tabs>
        <w:autoSpaceDE w:val="0"/>
        <w:autoSpaceDN w:val="0"/>
        <w:spacing w:before="70" w:after="0" w:line="262" w:lineRule="auto"/>
        <w:ind w:right="1584"/>
        <w:rPr>
          <w:lang w:val="ru-RU"/>
        </w:rPr>
      </w:pPr>
      <w:r w:rsidRPr="00DC120C">
        <w:rPr>
          <w:lang w:val="ru-RU"/>
        </w:rPr>
        <w:tab/>
      </w:r>
      <w:r w:rsidRPr="00DC120C">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B3551D" w:rsidRPr="00DC120C" w:rsidRDefault="00DC120C">
      <w:pPr>
        <w:tabs>
          <w:tab w:val="left" w:pos="180"/>
        </w:tabs>
        <w:autoSpaceDE w:val="0"/>
        <w:autoSpaceDN w:val="0"/>
        <w:spacing w:before="70" w:after="0" w:line="262" w:lineRule="auto"/>
        <w:ind w:right="288"/>
        <w:rPr>
          <w:lang w:val="ru-RU"/>
        </w:rPr>
      </w:pPr>
      <w:r w:rsidRPr="00DC120C">
        <w:rPr>
          <w:lang w:val="ru-RU"/>
        </w:rPr>
        <w:tab/>
      </w:r>
      <w:r w:rsidRPr="00DC120C">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B3551D" w:rsidRPr="00DC120C" w:rsidRDefault="00DC120C">
      <w:pPr>
        <w:tabs>
          <w:tab w:val="left" w:pos="180"/>
        </w:tabs>
        <w:autoSpaceDE w:val="0"/>
        <w:autoSpaceDN w:val="0"/>
        <w:spacing w:before="70" w:after="0" w:line="262" w:lineRule="auto"/>
        <w:rPr>
          <w:lang w:val="ru-RU"/>
        </w:rPr>
      </w:pPr>
      <w:r w:rsidRPr="00DC120C">
        <w:rPr>
          <w:lang w:val="ru-RU"/>
        </w:rPr>
        <w:tab/>
      </w:r>
      <w:r w:rsidRPr="00DC120C">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B3551D" w:rsidRPr="00DC120C" w:rsidRDefault="00DC120C">
      <w:pPr>
        <w:tabs>
          <w:tab w:val="left" w:pos="180"/>
        </w:tabs>
        <w:autoSpaceDE w:val="0"/>
        <w:autoSpaceDN w:val="0"/>
        <w:spacing w:before="70" w:after="0" w:line="262" w:lineRule="auto"/>
        <w:ind w:right="576"/>
        <w:rPr>
          <w:lang w:val="ru-RU"/>
        </w:rPr>
      </w:pPr>
      <w:r w:rsidRPr="00DC120C">
        <w:rPr>
          <w:lang w:val="ru-RU"/>
        </w:rPr>
        <w:tab/>
      </w:r>
      <w:r w:rsidRPr="00DC120C">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B3551D" w:rsidRPr="00DC120C" w:rsidRDefault="00DC120C">
      <w:pPr>
        <w:autoSpaceDE w:val="0"/>
        <w:autoSpaceDN w:val="0"/>
        <w:spacing w:before="70" w:after="0" w:line="230" w:lineRule="auto"/>
        <w:ind w:left="180"/>
        <w:rPr>
          <w:lang w:val="ru-RU"/>
        </w:rPr>
      </w:pPr>
      <w:r w:rsidRPr="00DC120C">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B3551D" w:rsidRPr="00DC120C" w:rsidRDefault="00B3551D">
      <w:pPr>
        <w:rPr>
          <w:lang w:val="ru-RU"/>
        </w:rPr>
        <w:sectPr w:rsidR="00B3551D" w:rsidRPr="00DC120C">
          <w:pgSz w:w="11900" w:h="16840"/>
          <w:pgMar w:top="286" w:right="834" w:bottom="1440" w:left="666" w:header="720" w:footer="720" w:gutter="0"/>
          <w:cols w:space="720" w:equalWidth="0">
            <w:col w:w="10400" w:space="0"/>
          </w:cols>
          <w:docGrid w:linePitch="360"/>
        </w:sectPr>
      </w:pPr>
    </w:p>
    <w:p w:rsidR="00B3551D" w:rsidRPr="00DC120C" w:rsidRDefault="00B3551D">
      <w:pPr>
        <w:autoSpaceDE w:val="0"/>
        <w:autoSpaceDN w:val="0"/>
        <w:spacing w:after="64" w:line="220" w:lineRule="exact"/>
        <w:rPr>
          <w:lang w:val="ru-RU"/>
        </w:rPr>
      </w:pPr>
    </w:p>
    <w:p w:rsidR="00B3551D" w:rsidRDefault="00DC120C">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288"/>
              <w:rPr>
                <w:lang w:val="ru-RU"/>
              </w:rPr>
            </w:pPr>
            <w:r w:rsidRPr="00DC120C">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5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3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B3551D">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726" w:type="dxa"/>
            <w:vMerge/>
            <w:tcBorders>
              <w:top w:val="single" w:sz="4" w:space="0" w:color="000000"/>
              <w:left w:val="single" w:sz="4" w:space="0" w:color="000000"/>
              <w:bottom w:val="single" w:sz="4" w:space="0" w:color="000000"/>
              <w:right w:val="single" w:sz="4" w:space="0" w:color="000000"/>
            </w:tcBorders>
          </w:tcPr>
          <w:p w:rsidR="00B3551D" w:rsidRDefault="00B3551D"/>
        </w:tc>
      </w:tr>
      <w:tr w:rsidR="00B3551D" w:rsidRPr="00AB2CF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80" w:after="0" w:line="230" w:lineRule="auto"/>
              <w:ind w:left="72"/>
              <w:rPr>
                <w:lang w:val="ru-RU"/>
              </w:rPr>
            </w:pPr>
            <w:r w:rsidRPr="00DC120C">
              <w:rPr>
                <w:rFonts w:ascii="Times New Roman" w:eastAsia="Times New Roman" w:hAnsi="Times New Roman"/>
                <w:b/>
                <w:color w:val="000000"/>
                <w:w w:val="97"/>
                <w:sz w:val="16"/>
                <w:lang w:val="ru-RU"/>
              </w:rPr>
              <w:t xml:space="preserve">Раздел 1.  </w:t>
            </w:r>
            <w:r w:rsidRPr="00DC120C">
              <w:rPr>
                <w:rFonts w:ascii="Times New Roman" w:eastAsia="Times New Roman" w:hAnsi="Times New Roman"/>
                <w:b/>
                <w:color w:val="221F1F"/>
                <w:w w:val="97"/>
                <w:sz w:val="16"/>
                <w:lang w:val="ru-RU"/>
              </w:rPr>
              <w:t>Натуральные числа. Действия с натуральными числами</w:t>
            </w:r>
          </w:p>
        </w:tc>
      </w:tr>
      <w:tr w:rsidR="00B3551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221F1F"/>
                <w:w w:val="97"/>
                <w:sz w:val="16"/>
              </w:rPr>
              <w:t>Десятичная система счисления.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33" w:lineRule="auto"/>
              <w:ind w:left="72"/>
              <w:rPr>
                <w:lang w:val="ru-RU"/>
              </w:rPr>
            </w:pPr>
            <w:r w:rsidRPr="00DC120C">
              <w:rPr>
                <w:rFonts w:ascii="Times New Roman" w:eastAsia="Times New Roman" w:hAnsi="Times New Roman"/>
                <w:color w:val="000000"/>
                <w:w w:val="97"/>
                <w:sz w:val="16"/>
                <w:lang w:val="ru-RU"/>
              </w:rPr>
              <w:t>Знакомиться с историей развития арифметики;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https:resh.edu.ru/subject/lesson/7721/start/287636/</w:t>
            </w:r>
          </w:p>
        </w:tc>
      </w:tr>
      <w:tr w:rsidR="00B3551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Pr>
                <w:lang w:val="ru-RU"/>
              </w:rPr>
            </w:pPr>
            <w:r w:rsidRPr="00DC120C">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r w:rsidR="00B3551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05.09.2022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Pr>
                <w:lang w:val="ru-RU"/>
              </w:rPr>
            </w:pPr>
            <w:r w:rsidRPr="00DC120C">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r w:rsidR="00B3551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06.09.2022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576"/>
              <w:rPr>
                <w:lang w:val="ru-RU"/>
              </w:rPr>
            </w:pPr>
            <w:r w:rsidRPr="00DC120C">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576"/>
              <w:rPr>
                <w:lang w:val="ru-RU"/>
              </w:rPr>
            </w:pPr>
            <w:r w:rsidRPr="00DC120C">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07.09.2022 09.09.2022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144"/>
              <w:rPr>
                <w:lang w:val="ru-RU"/>
              </w:rPr>
            </w:pPr>
            <w:r w:rsidRPr="00DC120C">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1.6.</w:t>
            </w:r>
          </w:p>
        </w:tc>
        <w:tc>
          <w:tcPr>
            <w:tcW w:w="225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576"/>
            </w:pPr>
            <w:r>
              <w:rPr>
                <w:rFonts w:ascii="Times New Roman" w:eastAsia="Times New Roman" w:hAnsi="Times New Roman"/>
                <w:color w:val="221F1F"/>
                <w:w w:val="97"/>
                <w:sz w:val="16"/>
              </w:rPr>
              <w:t>Сравнение, округление натуральныхчисел.</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12.09.2022 15.09.2022</w:t>
            </w:r>
          </w:p>
        </w:tc>
        <w:tc>
          <w:tcPr>
            <w:tcW w:w="456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ind w:left="72"/>
              <w:rPr>
                <w:lang w:val="ru-RU"/>
              </w:rPr>
            </w:pPr>
            <w:r w:rsidRPr="00DC120C">
              <w:rPr>
                <w:rFonts w:ascii="Times New Roman" w:eastAsia="Times New Roman" w:hAnsi="Times New Roman"/>
                <w:color w:val="000000"/>
                <w:w w:val="97"/>
                <w:sz w:val="16"/>
                <w:lang w:val="ru-RU"/>
              </w:rPr>
              <w:t>Использовать правило округления натуральных чисел;</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jc w:val="center"/>
            </w:pPr>
            <w:r>
              <w:rPr>
                <w:rFonts w:ascii="Times New Roman" w:eastAsia="Times New Roman" w:hAnsi="Times New Roman"/>
                <w:color w:val="000000"/>
                <w:w w:val="97"/>
                <w:sz w:val="16"/>
              </w:rPr>
              <w:t>1.7.</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288"/>
              <w:rPr>
                <w:lang w:val="ru-RU"/>
              </w:rPr>
            </w:pPr>
            <w:r w:rsidRPr="00DC120C">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16.09.2022 21.09.2022</w:t>
            </w:r>
          </w:p>
        </w:tc>
        <w:tc>
          <w:tcPr>
            <w:tcW w:w="456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144"/>
              <w:rPr>
                <w:lang w:val="ru-RU"/>
              </w:rPr>
            </w:pPr>
            <w:r w:rsidRPr="00DC120C">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33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4"/>
            </w:pPr>
            <w:r>
              <w:rPr>
                <w:rFonts w:ascii="Times New Roman" w:eastAsia="Times New Roman" w:hAnsi="Times New Roman"/>
                <w:color w:val="000000"/>
                <w:w w:val="97"/>
                <w:sz w:val="16"/>
              </w:rPr>
              <w:t>https:resh.edu.ru/subject/lesson</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1.8.</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106"/>
              <w:jc w:val="both"/>
              <w:rPr>
                <w:lang w:val="ru-RU"/>
              </w:rPr>
            </w:pPr>
            <w:r w:rsidRPr="00DC120C">
              <w:rPr>
                <w:rFonts w:ascii="Times New Roman" w:eastAsia="Times New Roman" w:hAnsi="Times New Roman"/>
                <w:color w:val="221F1F"/>
                <w:w w:val="97"/>
                <w:sz w:val="16"/>
                <w:lang w:val="ru-RU"/>
              </w:rPr>
              <w:t>Свойства нуля при 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22.09.2022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576"/>
              <w:rPr>
                <w:lang w:val="ru-RU"/>
              </w:rPr>
            </w:pPr>
            <w:r w:rsidRPr="00DC120C">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r w:rsidR="00B3551D">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1.9.</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ight="144"/>
              <w:rPr>
                <w:lang w:val="ru-RU"/>
              </w:rPr>
            </w:pPr>
            <w:r w:rsidRPr="00DC120C">
              <w:rPr>
                <w:rFonts w:ascii="Times New Roman" w:eastAsia="Times New Roman" w:hAnsi="Times New Roman"/>
                <w:color w:val="221F1F"/>
                <w:w w:val="97"/>
                <w:sz w:val="16"/>
                <w:lang w:val="ru-RU"/>
              </w:rPr>
              <w:t xml:space="preserve">Переместительное и </w:t>
            </w:r>
            <w:r w:rsidRPr="00DC120C">
              <w:rPr>
                <w:lang w:val="ru-RU"/>
              </w:rPr>
              <w:br/>
            </w:r>
            <w:r w:rsidRPr="00DC120C">
              <w:rPr>
                <w:rFonts w:ascii="Times New Roman" w:eastAsia="Times New Roman" w:hAnsi="Times New Roman"/>
                <w:color w:val="221F1F"/>
                <w:w w:val="97"/>
                <w:sz w:val="16"/>
                <w:lang w:val="ru-RU"/>
              </w:rPr>
              <w:t xml:space="preserve">сочетательное свойства </w:t>
            </w:r>
            <w:r w:rsidRPr="00DC120C">
              <w:rPr>
                <w:lang w:val="ru-RU"/>
              </w:rPr>
              <w:br/>
            </w:r>
            <w:r w:rsidRPr="00DC120C">
              <w:rPr>
                <w:rFonts w:ascii="Times New Roman" w:eastAsia="Times New Roman" w:hAnsi="Times New Roman"/>
                <w:color w:val="221F1F"/>
                <w:w w:val="97"/>
                <w:sz w:val="16"/>
                <w:lang w:val="ru-RU"/>
              </w:rPr>
              <w:t xml:space="preserve">сложения и умножения, </w:t>
            </w:r>
            <w:r w:rsidRPr="00DC120C">
              <w:rPr>
                <w:lang w:val="ru-RU"/>
              </w:rPr>
              <w:br/>
            </w:r>
            <w:r w:rsidRPr="00DC120C">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23.09.2022 26.09.2022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864"/>
              <w:rPr>
                <w:lang w:val="ru-RU"/>
              </w:rPr>
            </w:pPr>
            <w:r w:rsidRPr="00DC120C">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288"/>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Контрольная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https:resh.edu.ru/subject/lesson</w:t>
            </w:r>
          </w:p>
        </w:tc>
      </w:tr>
      <w:tr w:rsidR="00B3551D">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1.10.</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288"/>
              <w:rPr>
                <w:lang w:val="ru-RU"/>
              </w:rPr>
            </w:pPr>
            <w:r w:rsidRPr="00DC120C">
              <w:rPr>
                <w:rFonts w:ascii="Times New Roman" w:eastAsia="Times New Roman" w:hAnsi="Times New Roman"/>
                <w:color w:val="221F1F"/>
                <w:w w:val="97"/>
                <w:sz w:val="16"/>
                <w:lang w:val="ru-RU"/>
              </w:rPr>
              <w:t xml:space="preserve">Делители и кратные числа, разложение числа на </w:t>
            </w:r>
            <w:r w:rsidRPr="00DC120C">
              <w:rPr>
                <w:lang w:val="ru-RU"/>
              </w:rPr>
              <w:br/>
            </w:r>
            <w:r w:rsidRPr="00DC120C">
              <w:rPr>
                <w:rFonts w:ascii="Times New Roman" w:eastAsia="Times New Roman" w:hAnsi="Times New Roman"/>
                <w:color w:val="221F1F"/>
                <w:w w:val="97"/>
                <w:sz w:val="16"/>
                <w:lang w:val="ru-RU"/>
              </w:rPr>
              <w:t>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27.09.2022 30.09.2022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4" w:lineRule="auto"/>
              <w:ind w:left="72"/>
              <w:rPr>
                <w:lang w:val="ru-RU"/>
              </w:rPr>
            </w:pPr>
            <w:r w:rsidRPr="00DC120C">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DC120C">
              <w:rPr>
                <w:lang w:val="ru-RU"/>
              </w:rPr>
              <w:br/>
            </w:r>
            <w:r w:rsidRPr="00DC120C">
              <w:rPr>
                <w:rFonts w:ascii="Times New Roman" w:eastAsia="Times New Roman" w:hAnsi="Times New Roman"/>
                <w:color w:val="000000"/>
                <w:w w:val="97"/>
                <w:sz w:val="16"/>
                <w:lang w:val="ru-RU"/>
              </w:rPr>
              <w:t xml:space="preserve">Исследовать числовые закономерности, выдвигать и </w:t>
            </w:r>
            <w:r w:rsidRPr="00DC120C">
              <w:rPr>
                <w:lang w:val="ru-RU"/>
              </w:rPr>
              <w:br/>
            </w:r>
            <w:r w:rsidRPr="00DC120C">
              <w:rPr>
                <w:rFonts w:ascii="Times New Roman" w:eastAsia="Times New Roman" w:hAnsi="Times New Roman"/>
                <w:color w:val="000000"/>
                <w:w w:val="97"/>
                <w:sz w:val="16"/>
                <w:lang w:val="ru-RU"/>
              </w:rPr>
              <w:t xml:space="preserve">обосновывать гипотезы, формулировать обобщения и выводы по результатам проведённого исследования; </w:t>
            </w:r>
            <w:r w:rsidRPr="00DC120C">
              <w:rPr>
                <w:lang w:val="ru-RU"/>
              </w:rPr>
              <w:br/>
            </w:r>
            <w:r w:rsidRPr="00DC120C">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bl>
    <w:p w:rsidR="00B3551D" w:rsidRDefault="00B3551D">
      <w:pPr>
        <w:autoSpaceDE w:val="0"/>
        <w:autoSpaceDN w:val="0"/>
        <w:spacing w:after="0" w:line="14" w:lineRule="exact"/>
      </w:pPr>
    </w:p>
    <w:p w:rsidR="00B3551D" w:rsidRDefault="00B3551D">
      <w:pPr>
        <w:sectPr w:rsidR="00B3551D">
          <w:pgSz w:w="16840" w:h="11900"/>
          <w:pgMar w:top="282" w:right="640" w:bottom="652"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rsidRPr="00AB2CFE">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1.11.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03.10.2022 07.10.2022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DC120C">
              <w:rPr>
                <w:lang w:val="ru-RU"/>
              </w:rPr>
              <w:br/>
            </w:r>
            <w:r w:rsidRPr="00DC120C">
              <w:rPr>
                <w:rFonts w:ascii="Times New Roman" w:eastAsia="Times New Roman" w:hAnsi="Times New Roman"/>
                <w:color w:val="000000"/>
                <w:w w:val="97"/>
                <w:sz w:val="16"/>
                <w:lang w:val="ru-RU"/>
              </w:rPr>
              <w:t xml:space="preserve">Исследовать числовые закономерности, выдвигать и </w:t>
            </w:r>
            <w:r w:rsidRPr="00DC120C">
              <w:rPr>
                <w:lang w:val="ru-RU"/>
              </w:rPr>
              <w:br/>
            </w:r>
            <w:r w:rsidRPr="00DC120C">
              <w:rPr>
                <w:rFonts w:ascii="Times New Roman" w:eastAsia="Times New Roman" w:hAnsi="Times New Roman"/>
                <w:color w:val="000000"/>
                <w:w w:val="97"/>
                <w:sz w:val="16"/>
                <w:lang w:val="ru-RU"/>
              </w:rPr>
              <w:t>обосновывать гипотезы, формулировать обобщения и выводы по результатам проведённого исследования;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Контрольная работа; </w:t>
            </w:r>
            <w:r w:rsidRPr="00DC120C">
              <w:rPr>
                <w:lang w:val="ru-RU"/>
              </w:rPr>
              <w:br/>
            </w:r>
            <w:r w:rsidRPr="00DC120C">
              <w:rPr>
                <w:rFonts w:ascii="Times New Roman" w:eastAsia="Times New Roman" w:hAnsi="Times New Roman"/>
                <w:color w:val="000000"/>
                <w:w w:val="97"/>
                <w:sz w:val="16"/>
                <w:lang w:val="ru-RU"/>
              </w:rPr>
              <w:t xml:space="preserve">Зачет; </w:t>
            </w:r>
            <w:r w:rsidRPr="00DC120C">
              <w:rPr>
                <w:lang w:val="ru-RU"/>
              </w:rPr>
              <w:br/>
            </w:r>
            <w:r w:rsidRPr="00DC120C">
              <w:rPr>
                <w:rFonts w:ascii="Times New Roman" w:eastAsia="Times New Roman" w:hAnsi="Times New Roman"/>
                <w:color w:val="000000"/>
                <w:w w:val="97"/>
                <w:sz w:val="16"/>
                <w:lang w:val="ru-RU"/>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ind w:left="74"/>
              <w:rPr>
                <w:lang w:val="ru-RU"/>
              </w:rPr>
            </w:pPr>
            <w:r>
              <w:rPr>
                <w:rFonts w:ascii="Times New Roman" w:eastAsia="Times New Roman" w:hAnsi="Times New Roman"/>
                <w:color w:val="000000"/>
                <w:w w:val="97"/>
                <w:sz w:val="16"/>
              </w:rPr>
              <w:t>https</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p>
        </w:tc>
      </w:tr>
      <w:tr w:rsidR="00B3551D">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1.12.</w:t>
            </w:r>
          </w:p>
        </w:tc>
        <w:tc>
          <w:tcPr>
            <w:tcW w:w="225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10.10.2022 11.10.2022</w:t>
            </w:r>
          </w:p>
        </w:tc>
        <w:tc>
          <w:tcPr>
            <w:tcW w:w="456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144"/>
              <w:rPr>
                <w:lang w:val="ru-RU"/>
              </w:rPr>
            </w:pPr>
            <w:r w:rsidRPr="00DC120C">
              <w:rPr>
                <w:rFonts w:ascii="Times New Roman" w:eastAsia="Times New Roman" w:hAnsi="Times New Roman"/>
                <w:color w:val="000000"/>
                <w:w w:val="97"/>
                <w:sz w:val="16"/>
                <w:lang w:val="ru-RU"/>
              </w:rPr>
              <w:t>Выполнять прикидку и оценку значений числовых выражений, предлагать и применять приёмы проверки вычислений;</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rsidRPr="00AB2CFE">
        <w:trPr>
          <w:trHeight w:hRule="exact" w:val="207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jc w:val="center"/>
            </w:pPr>
            <w:r>
              <w:rPr>
                <w:rFonts w:ascii="Times New Roman" w:eastAsia="Times New Roman" w:hAnsi="Times New Roman"/>
                <w:color w:val="000000"/>
                <w:w w:val="97"/>
                <w:sz w:val="16"/>
              </w:rPr>
              <w:t>1.13.</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45" w:lineRule="auto"/>
              <w:ind w:left="72" w:right="144"/>
            </w:pPr>
            <w:r>
              <w:rPr>
                <w:rFonts w:ascii="Times New Roman" w:eastAsia="Times New Roman" w:hAnsi="Times New Roman"/>
                <w:color w:val="221F1F"/>
                <w:w w:val="97"/>
                <w:sz w:val="16"/>
              </w:rPr>
              <w:t>Признаки делимости на 2, 5, 10, 3, 9.</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45" w:lineRule="auto"/>
              <w:jc w:val="center"/>
            </w:pPr>
            <w:r>
              <w:rPr>
                <w:rFonts w:ascii="Times New Roman" w:eastAsia="Times New Roman" w:hAnsi="Times New Roman"/>
                <w:color w:val="000000"/>
                <w:w w:val="97"/>
                <w:sz w:val="16"/>
              </w:rPr>
              <w:t>12.10.2022 18.10.2022</w:t>
            </w:r>
          </w:p>
        </w:tc>
        <w:tc>
          <w:tcPr>
            <w:tcW w:w="456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4" w:after="0" w:line="254" w:lineRule="auto"/>
              <w:ind w:left="72"/>
              <w:rPr>
                <w:lang w:val="ru-RU"/>
              </w:rPr>
            </w:pPr>
            <w:r w:rsidRPr="00DC120C">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DC120C">
              <w:rPr>
                <w:lang w:val="ru-RU"/>
              </w:rPr>
              <w:br/>
            </w:r>
            <w:r w:rsidRPr="00DC120C">
              <w:rPr>
                <w:rFonts w:ascii="Times New Roman" w:eastAsia="Times New Roman" w:hAnsi="Times New Roman"/>
                <w:color w:val="000000"/>
                <w:w w:val="97"/>
                <w:sz w:val="16"/>
                <w:lang w:val="ru-RU"/>
              </w:rPr>
              <w:t xml:space="preserve">Исследовать числовые закономерности, выдвигать и </w:t>
            </w:r>
            <w:r w:rsidRPr="00DC120C">
              <w:rPr>
                <w:lang w:val="ru-RU"/>
              </w:rPr>
              <w:br/>
            </w:r>
            <w:r w:rsidRPr="00DC120C">
              <w:rPr>
                <w:rFonts w:ascii="Times New Roman" w:eastAsia="Times New Roman" w:hAnsi="Times New Roman"/>
                <w:color w:val="000000"/>
                <w:w w:val="97"/>
                <w:sz w:val="16"/>
                <w:lang w:val="ru-RU"/>
              </w:rPr>
              <w:t xml:space="preserve">обосновывать гипотезы, формулировать обобщения и выводы по результатам проведённого исследования; </w:t>
            </w:r>
            <w:r w:rsidRPr="00DC120C">
              <w:rPr>
                <w:lang w:val="ru-RU"/>
              </w:rPr>
              <w:br/>
            </w:r>
            <w:r w:rsidRPr="00DC120C">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4" w:after="0" w:line="252" w:lineRule="auto"/>
              <w:ind w:left="72"/>
              <w:rPr>
                <w:lang w:val="ru-RU"/>
              </w:rPr>
            </w:pPr>
            <w:r w:rsidRPr="00DC120C">
              <w:rPr>
                <w:rFonts w:ascii="Times New Roman" w:eastAsia="Times New Roman" w:hAnsi="Times New Roman"/>
                <w:color w:val="000000"/>
                <w:w w:val="97"/>
                <w:sz w:val="16"/>
                <w:lang w:val="ru-RU"/>
              </w:rPr>
              <w:t xml:space="preserve">Контрольная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 xml:space="preserve">Самооценка с </w:t>
            </w:r>
            <w:r w:rsidRPr="00DC120C">
              <w:rPr>
                <w:lang w:val="ru-RU"/>
              </w:rPr>
              <w:br/>
            </w:r>
            <w:r w:rsidRPr="00DC120C">
              <w:rPr>
                <w:rFonts w:ascii="Times New Roman" w:eastAsia="Times New Roman" w:hAnsi="Times New Roman"/>
                <w:color w:val="000000"/>
                <w:w w:val="97"/>
                <w:sz w:val="16"/>
                <w:lang w:val="ru-RU"/>
              </w:rPr>
              <w:t xml:space="preserve">использованием«Оценочного </w:t>
            </w:r>
            <w:r w:rsidRPr="00DC120C">
              <w:rPr>
                <w:lang w:val="ru-RU"/>
              </w:rPr>
              <w:br/>
            </w:r>
            <w:r w:rsidRPr="00DC120C">
              <w:rPr>
                <w:rFonts w:ascii="Times New Roman" w:eastAsia="Times New Roman" w:hAnsi="Times New Roman"/>
                <w:color w:val="000000"/>
                <w:w w:val="97"/>
                <w:sz w:val="16"/>
                <w:lang w:val="ru-RU"/>
              </w:rPr>
              <w:t>листа»;</w:t>
            </w:r>
          </w:p>
        </w:tc>
        <w:tc>
          <w:tcPr>
            <w:tcW w:w="33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4" w:after="0" w:line="230" w:lineRule="auto"/>
              <w:ind w:left="74"/>
              <w:rPr>
                <w:lang w:val="ru-RU"/>
              </w:rPr>
            </w:pPr>
            <w:r>
              <w:rPr>
                <w:rFonts w:ascii="Times New Roman" w:eastAsia="Times New Roman" w:hAnsi="Times New Roman"/>
                <w:color w:val="000000"/>
                <w:w w:val="97"/>
                <w:sz w:val="16"/>
              </w:rPr>
              <w:t>https</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1.14.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576"/>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19.10.2022 20.10.2022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sidRPr="00DC120C">
              <w:rPr>
                <w:rFonts w:ascii="Times New Roman" w:eastAsia="Times New Roman" w:hAnsi="Times New Roman"/>
                <w:color w:val="000000"/>
                <w:w w:val="97"/>
                <w:sz w:val="16"/>
                <w:lang w:val="ru-RU"/>
              </w:rPr>
              <w:t xml:space="preserve">Записывать произведение в виде степени, читать степени, </w:t>
            </w:r>
            <w:r w:rsidRPr="00DC120C">
              <w:rPr>
                <w:lang w:val="ru-RU"/>
              </w:rPr>
              <w:br/>
            </w:r>
            <w:r w:rsidRPr="00DC120C">
              <w:rPr>
                <w:rFonts w:ascii="Times New Roman" w:eastAsia="Times New Roman" w:hAnsi="Times New Roman"/>
                <w:color w:val="000000"/>
                <w:w w:val="97"/>
                <w:sz w:val="16"/>
                <w:lang w:val="ru-RU"/>
              </w:rPr>
              <w:t xml:space="preserve">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1.15.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21.10.2022 24.10.2022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скобками и без скобок; </w:t>
            </w:r>
            <w:r w:rsidRPr="00DC120C">
              <w:rPr>
                <w:lang w:val="ru-RU"/>
              </w:rPr>
              <w:br/>
            </w:r>
            <w:r w:rsidRPr="00DC120C">
              <w:rPr>
                <w:rFonts w:ascii="Times New Roman" w:eastAsia="Times New Roman" w:hAnsi="Times New Roman"/>
                <w:color w:val="000000"/>
                <w:w w:val="97"/>
                <w:sz w:val="16"/>
                <w:lang w:val="ru-RU"/>
              </w:rPr>
              <w:t>Выполнять прикидку и оценку значений числовых выражений, предлагать и применять приёмы проверки вычислений;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https:resh.edu.ru/subject/lesson</w:t>
            </w:r>
          </w:p>
        </w:tc>
      </w:tr>
      <w:tr w:rsidR="00B3551D" w:rsidRPr="00AB2CFE">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1.16.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144"/>
              <w:rPr>
                <w:lang w:val="ru-RU"/>
              </w:rPr>
            </w:pPr>
            <w:r w:rsidRPr="00DC120C">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25.10.2022 07.11.2022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ight="144"/>
              <w:rPr>
                <w:lang w:val="ru-RU"/>
              </w:rPr>
            </w:pPr>
            <w:r w:rsidRPr="00DC120C">
              <w:rPr>
                <w:rFonts w:ascii="Times New Roman" w:eastAsia="Times New Roman" w:hAnsi="Times New Roman"/>
                <w:color w:val="000000"/>
                <w:w w:val="97"/>
                <w:sz w:val="16"/>
                <w:lang w:val="ru-RU"/>
              </w:rPr>
              <w:t xml:space="preserve">Решать текстовые задачи арифметическим способом, </w:t>
            </w:r>
            <w:r w:rsidRPr="00DC120C">
              <w:rPr>
                <w:lang w:val="ru-RU"/>
              </w:rPr>
              <w:br/>
            </w:r>
            <w:r w:rsidRPr="00DC120C">
              <w:rPr>
                <w:rFonts w:ascii="Times New Roman" w:eastAsia="Times New Roman" w:hAnsi="Times New Roman"/>
                <w:color w:val="000000"/>
                <w:w w:val="97"/>
                <w:sz w:val="16"/>
                <w:lang w:val="ru-RU"/>
              </w:rPr>
              <w:t xml:space="preserve">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w:t>
            </w:r>
            <w:r w:rsidRPr="00DC120C">
              <w:rPr>
                <w:lang w:val="ru-RU"/>
              </w:rPr>
              <w:br/>
            </w:r>
            <w:r w:rsidRPr="00DC120C">
              <w:rPr>
                <w:rFonts w:ascii="Times New Roman" w:eastAsia="Times New Roman" w:hAnsi="Times New Roman"/>
                <w:color w:val="000000"/>
                <w:w w:val="97"/>
                <w:sz w:val="16"/>
                <w:lang w:val="ru-RU"/>
              </w:rPr>
              <w:t>извлекать необходимые данные, устанавливать зависимости между величинами, строить логическую цепочку рассуждений;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4" w:lineRule="auto"/>
              <w:ind w:left="72"/>
              <w:rPr>
                <w:lang w:val="ru-RU"/>
              </w:rPr>
            </w:pPr>
            <w:r w:rsidRPr="00DC120C">
              <w:rPr>
                <w:rFonts w:ascii="Times New Roman" w:eastAsia="Times New Roman" w:hAnsi="Times New Roman"/>
                <w:color w:val="000000"/>
                <w:w w:val="97"/>
                <w:sz w:val="16"/>
                <w:lang w:val="ru-RU"/>
              </w:rPr>
              <w:t xml:space="preserve">Устный опрос; Письменный </w:t>
            </w:r>
            <w:r w:rsidRPr="00DC120C">
              <w:rPr>
                <w:lang w:val="ru-RU"/>
              </w:rPr>
              <w:br/>
            </w:r>
            <w:r w:rsidRPr="00DC120C">
              <w:rPr>
                <w:rFonts w:ascii="Times New Roman" w:eastAsia="Times New Roman" w:hAnsi="Times New Roman"/>
                <w:color w:val="000000"/>
                <w:w w:val="97"/>
                <w:sz w:val="16"/>
                <w:lang w:val="ru-RU"/>
              </w:rPr>
              <w:t xml:space="preserve">контроль; </w:t>
            </w:r>
            <w:r w:rsidRPr="00DC120C">
              <w:rPr>
                <w:lang w:val="ru-RU"/>
              </w:rPr>
              <w:br/>
            </w:r>
            <w:r w:rsidRPr="00DC120C">
              <w:rPr>
                <w:rFonts w:ascii="Times New Roman" w:eastAsia="Times New Roman" w:hAnsi="Times New Roman"/>
                <w:color w:val="000000"/>
                <w:w w:val="97"/>
                <w:sz w:val="16"/>
                <w:lang w:val="ru-RU"/>
              </w:rPr>
              <w:t xml:space="preserve">Самооценка с </w:t>
            </w:r>
            <w:r w:rsidRPr="00DC120C">
              <w:rPr>
                <w:lang w:val="ru-RU"/>
              </w:rPr>
              <w:br/>
            </w:r>
            <w:r w:rsidRPr="00DC120C">
              <w:rPr>
                <w:rFonts w:ascii="Times New Roman" w:eastAsia="Times New Roman" w:hAnsi="Times New Roman"/>
                <w:color w:val="000000"/>
                <w:w w:val="97"/>
                <w:sz w:val="16"/>
                <w:lang w:val="ru-RU"/>
              </w:rPr>
              <w:t xml:space="preserve">использованием«Оценочного </w:t>
            </w:r>
            <w:r w:rsidRPr="00DC120C">
              <w:rPr>
                <w:lang w:val="ru-RU"/>
              </w:rPr>
              <w:br/>
            </w:r>
            <w:r w:rsidRPr="00DC120C">
              <w:rPr>
                <w:rFonts w:ascii="Times New Roman" w:eastAsia="Times New Roman" w:hAnsi="Times New Roman"/>
                <w:color w:val="000000"/>
                <w:w w:val="97"/>
                <w:sz w:val="16"/>
                <w:lang w:val="ru-RU"/>
              </w:rPr>
              <w:t>листа»;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33" w:lineRule="auto"/>
              <w:ind w:left="74"/>
              <w:rPr>
                <w:lang w:val="ru-RU"/>
              </w:rPr>
            </w:pPr>
            <w:r>
              <w:rPr>
                <w:rFonts w:ascii="Times New Roman" w:eastAsia="Times New Roman" w:hAnsi="Times New Roman"/>
                <w:color w:val="000000"/>
                <w:w w:val="97"/>
                <w:sz w:val="16"/>
              </w:rPr>
              <w:t>https</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DC120C">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rsidRPr="00AB2C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ind w:left="72"/>
              <w:rPr>
                <w:lang w:val="ru-RU"/>
              </w:rPr>
            </w:pPr>
            <w:r w:rsidRPr="00DC120C">
              <w:rPr>
                <w:rFonts w:ascii="Times New Roman" w:eastAsia="Times New Roman" w:hAnsi="Times New Roman"/>
                <w:b/>
                <w:color w:val="000000"/>
                <w:w w:val="97"/>
                <w:sz w:val="16"/>
                <w:lang w:val="ru-RU"/>
              </w:rPr>
              <w:t xml:space="preserve">Раздел 2. </w:t>
            </w:r>
            <w:r w:rsidRPr="00DC120C">
              <w:rPr>
                <w:rFonts w:ascii="Times New Roman" w:eastAsia="Times New Roman" w:hAnsi="Times New Roman"/>
                <w:b/>
                <w:color w:val="221F1F"/>
                <w:w w:val="97"/>
                <w:sz w:val="16"/>
                <w:lang w:val="ru-RU"/>
              </w:rPr>
              <w:t>Наглядная геометрия. Линии на плоскости</w:t>
            </w:r>
          </w:p>
        </w:tc>
      </w:tr>
      <w:tr w:rsidR="00B3551D">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08.11.2022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0" w:lineRule="auto"/>
              <w:ind w:left="72" w:right="432"/>
              <w:rPr>
                <w:lang w:val="ru-RU"/>
              </w:rPr>
            </w:pPr>
            <w:r w:rsidRPr="00DC120C">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DC120C">
              <w:rPr>
                <w:lang w:val="ru-RU"/>
              </w:rPr>
              <w:br/>
            </w:r>
            <w:r w:rsidRPr="00DC120C">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satinskyschool.68edu.ru</w:t>
            </w:r>
          </w:p>
        </w:tc>
      </w:tr>
      <w:tr w:rsidR="00B3551D">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jc w:val="center"/>
            </w:pPr>
            <w:r>
              <w:rPr>
                <w:rFonts w:ascii="Times New Roman" w:eastAsia="Times New Roman" w:hAnsi="Times New Roman"/>
                <w:color w:val="000000"/>
                <w:w w:val="97"/>
                <w:sz w:val="16"/>
              </w:rPr>
              <w:t>2.2.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jc w:val="center"/>
            </w:pPr>
            <w:r>
              <w:rPr>
                <w:rFonts w:ascii="Times New Roman" w:eastAsia="Times New Roman" w:hAnsi="Times New Roman"/>
                <w:color w:val="000000"/>
                <w:w w:val="97"/>
                <w:sz w:val="16"/>
              </w:rPr>
              <w:t>09.11.2022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Pr>
                <w:lang w:val="ru-RU"/>
              </w:rPr>
            </w:pPr>
            <w:r w:rsidRPr="00DC120C">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DC120C">
              <w:rPr>
                <w:lang w:val="ru-RU"/>
              </w:rPr>
              <w:br/>
            </w:r>
            <w:r w:rsidRPr="00DC120C">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0" w:lineRule="auto"/>
              <w:ind w:left="74"/>
            </w:pPr>
            <w:r>
              <w:rPr>
                <w:rFonts w:ascii="Times New Roman" w:eastAsia="Times New Roman" w:hAnsi="Times New Roman"/>
                <w:color w:val="000000"/>
                <w:w w:val="97"/>
                <w:sz w:val="16"/>
              </w:rPr>
              <w:t>satinskyschool.68edu.ru</w:t>
            </w:r>
          </w:p>
        </w:tc>
      </w:tr>
    </w:tbl>
    <w:p w:rsidR="00B3551D" w:rsidRDefault="00B3551D">
      <w:pPr>
        <w:autoSpaceDE w:val="0"/>
        <w:autoSpaceDN w:val="0"/>
        <w:spacing w:after="0" w:line="14" w:lineRule="exact"/>
      </w:pPr>
    </w:p>
    <w:p w:rsidR="00B3551D" w:rsidRDefault="00B3551D">
      <w:pPr>
        <w:sectPr w:rsidR="00B3551D">
          <w:pgSz w:w="16840" w:h="11900"/>
          <w:pgMar w:top="284" w:right="640" w:bottom="748"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15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288"/>
              <w:rPr>
                <w:lang w:val="ru-RU"/>
              </w:rPr>
            </w:pPr>
            <w:r w:rsidRPr="00DC120C">
              <w:rPr>
                <w:rFonts w:ascii="Times New Roman" w:eastAsia="Times New Roman" w:hAnsi="Times New Roman"/>
                <w:color w:val="221F1F"/>
                <w:w w:val="97"/>
                <w:sz w:val="16"/>
                <w:lang w:val="ru-RU"/>
              </w:rPr>
              <w:t xml:space="preserve">Измерение длины отрезка, метрические единицы </w:t>
            </w:r>
            <w:r w:rsidRPr="00DC120C">
              <w:rPr>
                <w:lang w:val="ru-RU"/>
              </w:rPr>
              <w:br/>
            </w:r>
            <w:r w:rsidRPr="00DC120C">
              <w:rPr>
                <w:rFonts w:ascii="Times New Roman" w:eastAsia="Times New Roman" w:hAnsi="Times New Roman"/>
                <w:color w:val="221F1F"/>
                <w:w w:val="97"/>
                <w:sz w:val="16"/>
                <w:lang w:val="ru-RU"/>
              </w:rPr>
              <w:t>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10.11.2022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288"/>
              <w:rPr>
                <w:lang w:val="ru-RU"/>
              </w:rPr>
            </w:pPr>
            <w:r w:rsidRPr="00DC120C">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DC120C">
              <w:rPr>
                <w:lang w:val="ru-RU"/>
              </w:rPr>
              <w:br/>
            </w:r>
            <w:r w:rsidRPr="00DC120C">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DC120C">
              <w:rPr>
                <w:lang w:val="ru-RU"/>
              </w:rPr>
              <w:br/>
            </w:r>
            <w:r w:rsidRPr="00DC120C">
              <w:rPr>
                <w:rFonts w:ascii="Times New Roman" w:eastAsia="Times New Roman" w:hAnsi="Times New Roman"/>
                <w:color w:val="000000"/>
                <w:w w:val="97"/>
                <w:sz w:val="16"/>
                <w:lang w:val="ru-RU"/>
              </w:rPr>
              <w:t>Распознавать, приводить примеры объектов реального мира, имеющих форму изученных фигур, оценивать их линейные размеры;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satinskyschool.68edu.ru</w:t>
            </w:r>
          </w:p>
        </w:tc>
      </w:tr>
      <w:tr w:rsidR="00B3551D">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jc w:val="center"/>
            </w:pPr>
            <w:r>
              <w:rPr>
                <w:rFonts w:ascii="Times New Roman" w:eastAsia="Times New Roman" w:hAnsi="Times New Roman"/>
                <w:color w:val="000000"/>
                <w:w w:val="97"/>
                <w:sz w:val="16"/>
              </w:rPr>
              <w:t>2.4.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jc w:val="center"/>
            </w:pPr>
            <w:r>
              <w:rPr>
                <w:rFonts w:ascii="Times New Roman" w:eastAsia="Times New Roman" w:hAnsi="Times New Roman"/>
                <w:color w:val="000000"/>
                <w:w w:val="97"/>
                <w:sz w:val="16"/>
              </w:rPr>
              <w:t>11.11.2022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80" w:after="0" w:line="250" w:lineRule="auto"/>
              <w:ind w:left="72" w:right="288"/>
              <w:rPr>
                <w:lang w:val="ru-RU"/>
              </w:rPr>
            </w:pPr>
            <w:r w:rsidRPr="00DC120C">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80" w:after="0" w:line="230" w:lineRule="auto"/>
              <w:ind w:left="74"/>
            </w:pPr>
            <w:r>
              <w:rPr>
                <w:rFonts w:ascii="Times New Roman" w:eastAsia="Times New Roman" w:hAnsi="Times New Roman"/>
                <w:color w:val="000000"/>
                <w:w w:val="97"/>
                <w:sz w:val="16"/>
              </w:rPr>
              <w:t>satinskyschool.68edu.ru</w:t>
            </w:r>
          </w:p>
        </w:tc>
      </w:tr>
      <w:tr w:rsidR="00B3551D">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2.5.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576"/>
              <w:rPr>
                <w:lang w:val="ru-RU"/>
              </w:rPr>
            </w:pPr>
            <w:r w:rsidRPr="00DC120C">
              <w:rPr>
                <w:rFonts w:ascii="Times New Roman" w:eastAsia="Times New Roman" w:hAnsi="Times New Roman"/>
                <w:color w:val="221F1F"/>
                <w:w w:val="97"/>
                <w:sz w:val="16"/>
                <w:lang w:val="ru-RU"/>
              </w:rPr>
              <w:t>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14.11.2022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288"/>
              <w:rPr>
                <w:lang w:val="ru-RU"/>
              </w:rPr>
            </w:pPr>
            <w:r w:rsidRPr="00DC120C">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satinskyschool.68edu.ru</w:t>
            </w:r>
          </w:p>
        </w:tc>
      </w:tr>
      <w:tr w:rsidR="00B3551D">
        <w:trPr>
          <w:trHeight w:hRule="exact" w:val="12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15.11.2022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DC120C">
              <w:rPr>
                <w:lang w:val="ru-RU"/>
              </w:rPr>
              <w:br/>
            </w:r>
            <w:r w:rsidRPr="00DC120C">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satinskyschool.68edu.ru</w:t>
            </w:r>
          </w:p>
        </w:tc>
      </w:tr>
      <w:tr w:rsidR="00B3551D">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2.7.</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432"/>
              <w:rPr>
                <w:lang w:val="ru-RU"/>
              </w:rPr>
            </w:pPr>
            <w:r w:rsidRPr="00DC120C">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16.11.2022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DC120C">
              <w:rPr>
                <w:lang w:val="ru-RU"/>
              </w:rPr>
              <w:br/>
            </w:r>
            <w:r w:rsidRPr="00DC120C">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satinskyschool.68edu.ru</w:t>
            </w:r>
          </w:p>
        </w:tc>
      </w:tr>
      <w:tr w:rsidR="00B3551D">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2.8.</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17.11.2022 22.11.2022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Pr>
                <w:lang w:val="ru-RU"/>
              </w:rPr>
            </w:pPr>
            <w:r w:rsidRPr="00DC120C">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DC120C">
              <w:rPr>
                <w:lang w:val="ru-RU"/>
              </w:rPr>
              <w:br/>
            </w:r>
            <w:r w:rsidRPr="00DC120C">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satinskyschool.68edu.ru</w:t>
            </w:r>
          </w:p>
        </w:tc>
      </w:tr>
      <w:tr w:rsidR="00B3551D">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2.9.</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288"/>
              <w:rPr>
                <w:lang w:val="ru-RU"/>
              </w:rPr>
            </w:pPr>
            <w:r w:rsidRPr="00DC120C">
              <w:rPr>
                <w:rFonts w:ascii="Times New Roman" w:eastAsia="Times New Roman" w:hAnsi="Times New Roman"/>
                <w:color w:val="221F1F"/>
                <w:w w:val="97"/>
                <w:sz w:val="16"/>
                <w:lang w:val="ru-RU"/>
              </w:rPr>
              <w:t>Практическая работа</w:t>
            </w:r>
            <w:r w:rsidRPr="00DC120C">
              <w:rPr>
                <w:lang w:val="ru-RU"/>
              </w:rPr>
              <w:br/>
            </w:r>
            <w:r w:rsidRPr="00DC120C">
              <w:rPr>
                <w:rFonts w:ascii="Times New Roman" w:eastAsia="Times New Roman" w:hAnsi="Times New Roman"/>
                <w:color w:val="221F1F"/>
                <w:w w:val="97"/>
                <w:sz w:val="16"/>
                <w:lang w:val="ru-RU"/>
              </w:rPr>
              <w:t xml:space="preserve">«Построение </w:t>
            </w:r>
            <w:r w:rsidRPr="00DC120C">
              <w:rPr>
                <w:lang w:val="ru-RU"/>
              </w:rPr>
              <w:br/>
            </w:r>
            <w:r w:rsidRPr="00DC120C">
              <w:rPr>
                <w:rFonts w:ascii="Times New Roman" w:eastAsia="Times New Roman" w:hAnsi="Times New Roman"/>
                <w:color w:val="221F1F"/>
                <w:w w:val="97"/>
                <w:sz w:val="16"/>
                <w:lang w:val="ru-RU"/>
              </w:rPr>
              <w:t>углов»Практическая работа«Построение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23.11.2022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Pr>
                <w:lang w:val="ru-RU"/>
              </w:rPr>
            </w:pPr>
            <w:r w:rsidRPr="00DC120C">
              <w:rPr>
                <w:rFonts w:ascii="Times New Roman" w:eastAsia="Times New Roman" w:hAnsi="Times New Roman"/>
                <w:color w:val="000000"/>
                <w:w w:val="97"/>
                <w:sz w:val="16"/>
                <w:lang w:val="ru-RU"/>
              </w:rPr>
              <w:t xml:space="preserve">Использовать линейку и транспортир как инструменты для </w:t>
            </w:r>
            <w:r w:rsidRPr="00DC120C">
              <w:rPr>
                <w:lang w:val="ru-RU"/>
              </w:rPr>
              <w:br/>
            </w:r>
            <w:r w:rsidRPr="00DC120C">
              <w:rPr>
                <w:rFonts w:ascii="Times New Roman" w:eastAsia="Times New Roman" w:hAnsi="Times New Roman"/>
                <w:color w:val="000000"/>
                <w:w w:val="97"/>
                <w:sz w:val="16"/>
                <w:lang w:val="ru-RU"/>
              </w:rPr>
              <w:t>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satinskyschool.68edu.ru</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B3551D">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jc w:val="center"/>
            </w:pPr>
            <w:r>
              <w:rPr>
                <w:rFonts w:ascii="Times New Roman" w:eastAsia="Times New Roman" w:hAnsi="Times New Roman"/>
                <w:color w:val="000000"/>
                <w:w w:val="97"/>
                <w:sz w:val="16"/>
              </w:rPr>
              <w:t>3.1.</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221F1F"/>
                <w:w w:val="97"/>
                <w:sz w:val="16"/>
              </w:rPr>
              <w:t>Дробь.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45" w:lineRule="auto"/>
              <w:jc w:val="center"/>
            </w:pPr>
            <w:r>
              <w:rPr>
                <w:rFonts w:ascii="Times New Roman" w:eastAsia="Times New Roman" w:hAnsi="Times New Roman"/>
                <w:color w:val="000000"/>
                <w:w w:val="97"/>
                <w:sz w:val="16"/>
              </w:rPr>
              <w:t>24.11.2022 25.11.2022</w:t>
            </w:r>
          </w:p>
        </w:tc>
        <w:tc>
          <w:tcPr>
            <w:tcW w:w="456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4" w:after="0" w:line="250" w:lineRule="auto"/>
              <w:ind w:left="72" w:right="288"/>
              <w:rPr>
                <w:lang w:val="ru-RU"/>
              </w:rPr>
            </w:pPr>
            <w:r w:rsidRPr="00DC120C">
              <w:rPr>
                <w:rFonts w:ascii="Times New Roman" w:eastAsia="Times New Roman" w:hAnsi="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33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4"/>
            </w:pPr>
            <w:r>
              <w:rPr>
                <w:rFonts w:ascii="Times New Roman" w:eastAsia="Times New Roman" w:hAnsi="Times New Roman"/>
                <w:color w:val="000000"/>
                <w:w w:val="97"/>
                <w:sz w:val="16"/>
              </w:rPr>
              <w:t>uchi.ru</w:t>
            </w:r>
          </w:p>
        </w:tc>
      </w:tr>
      <w:tr w:rsidR="00B3551D">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3.2.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ind w:left="72" w:right="144"/>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28.11.2022 29.11.2022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144"/>
              <w:rPr>
                <w:lang w:val="ru-RU"/>
              </w:rPr>
            </w:pPr>
            <w:r w:rsidRPr="00DC120C">
              <w:rPr>
                <w:rFonts w:ascii="Times New Roman" w:eastAsia="Times New Roman" w:hAnsi="Times New Roman"/>
                <w:color w:val="000000"/>
                <w:w w:val="97"/>
                <w:sz w:val="16"/>
                <w:lang w:val="ru-RU"/>
              </w:rPr>
              <w:t xml:space="preserve">Читать и записывать, сравнивать обыкновенные дроби, </w:t>
            </w:r>
            <w:r w:rsidRPr="00DC120C">
              <w:rPr>
                <w:lang w:val="ru-RU"/>
              </w:rPr>
              <w:br/>
            </w:r>
            <w:r w:rsidRPr="00DC120C">
              <w:rPr>
                <w:rFonts w:ascii="Times New Roman" w:eastAsia="Times New Roman" w:hAnsi="Times New Roman"/>
                <w:color w:val="000000"/>
                <w:w w:val="97"/>
                <w:sz w:val="16"/>
                <w:lang w:val="ru-RU"/>
              </w:rPr>
              <w:t>предлагать, обосновывать и обсуждать способы упорядочивания дробей;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bl>
    <w:p w:rsidR="00B3551D" w:rsidRDefault="00B3551D">
      <w:pPr>
        <w:autoSpaceDE w:val="0"/>
        <w:autoSpaceDN w:val="0"/>
        <w:spacing w:after="0" w:line="14" w:lineRule="exact"/>
      </w:pPr>
    </w:p>
    <w:p w:rsidR="00B3551D" w:rsidRDefault="00B3551D">
      <w:pPr>
        <w:sectPr w:rsidR="00B3551D">
          <w:pgSz w:w="16840" w:h="11900"/>
          <w:pgMar w:top="284" w:right="640" w:bottom="580"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3.3.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30.11.2022 02.12.2022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DC120C">
              <w:rPr>
                <w:lang w:val="ru-RU"/>
              </w:rPr>
              <w:br/>
            </w:r>
            <w:r w:rsidRPr="00DC120C">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3.4.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05.12.2022 06.12.2022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454"/>
              <w:jc w:val="both"/>
              <w:rPr>
                <w:lang w:val="ru-RU"/>
              </w:rPr>
            </w:pPr>
            <w:r w:rsidRPr="00DC120C">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3.5.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576"/>
              <w:rPr>
                <w:lang w:val="ru-RU"/>
              </w:rPr>
            </w:pPr>
            <w:r w:rsidRPr="00DC120C">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07.12.2022 20.12.2022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432"/>
              <w:rPr>
                <w:lang w:val="ru-RU"/>
              </w:rPr>
            </w:pPr>
            <w:r w:rsidRPr="00DC120C">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ight="144"/>
              <w:rPr>
                <w:lang w:val="ru-RU"/>
              </w:rPr>
            </w:pPr>
            <w:r w:rsidRPr="00DC120C">
              <w:rPr>
                <w:rFonts w:ascii="Times New Roman" w:eastAsia="Times New Roman" w:hAnsi="Times New Roman"/>
                <w:color w:val="000000"/>
                <w:w w:val="97"/>
                <w:sz w:val="16"/>
                <w:lang w:val="ru-RU"/>
              </w:rPr>
              <w:t xml:space="preserve">Устный опрос; Контрольная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3.6.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21.12.2022 27.12.2022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Pr>
                <w:lang w:val="ru-RU"/>
              </w:rPr>
            </w:pPr>
            <w:r w:rsidRPr="00DC120C">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3.7.</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432"/>
              <w:rPr>
                <w:lang w:val="ru-RU"/>
              </w:rPr>
            </w:pPr>
            <w:r w:rsidRPr="00DC120C">
              <w:rPr>
                <w:rFonts w:ascii="Times New Roman" w:eastAsia="Times New Roman" w:hAnsi="Times New Roman"/>
                <w:color w:val="221F1F"/>
                <w:w w:val="97"/>
                <w:sz w:val="16"/>
                <w:lang w:val="ru-RU"/>
              </w:rPr>
              <w:t xml:space="preserve">Умножение и деление </w:t>
            </w:r>
            <w:r w:rsidRPr="00DC120C">
              <w:rPr>
                <w:lang w:val="ru-RU"/>
              </w:rPr>
              <w:br/>
            </w:r>
            <w:r w:rsidRPr="00DC120C">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28.12.2022 20.01.2023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432"/>
              <w:rPr>
                <w:lang w:val="ru-RU"/>
              </w:rPr>
            </w:pPr>
            <w:r w:rsidRPr="00DC120C">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6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3.8.</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144"/>
              <w:rPr>
                <w:lang w:val="ru-RU"/>
              </w:rPr>
            </w:pPr>
            <w:r w:rsidRPr="00DC120C">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23.01.2023 30.01.2023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Pr>
                <w:lang w:val="ru-RU"/>
              </w:rPr>
            </w:pPr>
            <w:r w:rsidRPr="00DC120C">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4" w:lineRule="auto"/>
              <w:ind w:left="72"/>
              <w:rPr>
                <w:lang w:val="ru-RU"/>
              </w:rPr>
            </w:pPr>
            <w:r w:rsidRPr="00DC120C">
              <w:rPr>
                <w:rFonts w:ascii="Times New Roman" w:eastAsia="Times New Roman" w:hAnsi="Times New Roman"/>
                <w:color w:val="000000"/>
                <w:w w:val="97"/>
                <w:sz w:val="16"/>
                <w:lang w:val="ru-RU"/>
              </w:rPr>
              <w:t xml:space="preserve">Устный опрос; Практическая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 xml:space="preserve">Самооценка с </w:t>
            </w:r>
            <w:r w:rsidRPr="00DC120C">
              <w:rPr>
                <w:lang w:val="ru-RU"/>
              </w:rPr>
              <w:br/>
            </w:r>
            <w:r w:rsidRPr="00DC120C">
              <w:rPr>
                <w:rFonts w:ascii="Times New Roman" w:eastAsia="Times New Roman" w:hAnsi="Times New Roman"/>
                <w:color w:val="000000"/>
                <w:w w:val="97"/>
                <w:sz w:val="16"/>
                <w:lang w:val="ru-RU"/>
              </w:rPr>
              <w:t xml:space="preserve">использованием«Оценочного </w:t>
            </w:r>
            <w:r w:rsidRPr="00DC120C">
              <w:rPr>
                <w:lang w:val="ru-RU"/>
              </w:rPr>
              <w:br/>
            </w:r>
            <w:r w:rsidRPr="00DC120C">
              <w:rPr>
                <w:rFonts w:ascii="Times New Roman" w:eastAsia="Times New Roman" w:hAnsi="Times New Roman"/>
                <w:color w:val="000000"/>
                <w:w w:val="97"/>
                <w:sz w:val="16"/>
                <w:lang w:val="ru-RU"/>
              </w:rPr>
              <w:t>листа»;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3.9.</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33" w:lineRule="auto"/>
              <w:ind w:left="72"/>
              <w:rPr>
                <w:lang w:val="ru-RU"/>
              </w:rPr>
            </w:pPr>
            <w:r w:rsidRPr="00DC120C">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31.01.2023 03.02.2023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2" w:lineRule="auto"/>
              <w:ind w:left="72"/>
              <w:rPr>
                <w:lang w:val="ru-RU"/>
              </w:rPr>
            </w:pPr>
            <w:r w:rsidRPr="00DC120C">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DC120C">
              <w:rPr>
                <w:lang w:val="ru-RU"/>
              </w:rPr>
              <w:br/>
            </w:r>
            <w:r w:rsidRPr="00DC120C">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4" w:lineRule="auto"/>
              <w:ind w:left="72"/>
              <w:rPr>
                <w:lang w:val="ru-RU"/>
              </w:rPr>
            </w:pPr>
            <w:r w:rsidRPr="00DC120C">
              <w:rPr>
                <w:rFonts w:ascii="Times New Roman" w:eastAsia="Times New Roman" w:hAnsi="Times New Roman"/>
                <w:color w:val="000000"/>
                <w:w w:val="97"/>
                <w:sz w:val="16"/>
                <w:lang w:val="ru-RU"/>
              </w:rPr>
              <w:t xml:space="preserve">Устный опрос; Практическая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 xml:space="preserve">Самооценка с </w:t>
            </w:r>
            <w:r w:rsidRPr="00DC120C">
              <w:rPr>
                <w:lang w:val="ru-RU"/>
              </w:rPr>
              <w:br/>
            </w:r>
            <w:r w:rsidRPr="00DC120C">
              <w:rPr>
                <w:rFonts w:ascii="Times New Roman" w:eastAsia="Times New Roman" w:hAnsi="Times New Roman"/>
                <w:color w:val="000000"/>
                <w:w w:val="97"/>
                <w:sz w:val="16"/>
                <w:lang w:val="ru-RU"/>
              </w:rPr>
              <w:t xml:space="preserve">использованием«Оценочного </w:t>
            </w:r>
            <w:r w:rsidRPr="00DC120C">
              <w:rPr>
                <w:lang w:val="ru-RU"/>
              </w:rPr>
              <w:br/>
            </w:r>
            <w:r w:rsidRPr="00DC120C">
              <w:rPr>
                <w:rFonts w:ascii="Times New Roman" w:eastAsia="Times New Roman" w:hAnsi="Times New Roman"/>
                <w:color w:val="000000"/>
                <w:w w:val="97"/>
                <w:sz w:val="16"/>
                <w:lang w:val="ru-RU"/>
              </w:rPr>
              <w:t>листа»;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3.10.</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144"/>
              <w:rPr>
                <w:lang w:val="ru-RU"/>
              </w:rPr>
            </w:pPr>
            <w:r w:rsidRPr="00DC120C">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06.02.2023 07.02.2023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4" w:lineRule="auto"/>
              <w:ind w:left="72"/>
              <w:rPr>
                <w:lang w:val="ru-RU"/>
              </w:rPr>
            </w:pPr>
            <w:r w:rsidRPr="00DC120C">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Выполнять прикидку и оценку результата вычислений; </w:t>
            </w:r>
            <w:r w:rsidRPr="00DC120C">
              <w:rPr>
                <w:lang w:val="ru-RU"/>
              </w:rPr>
              <w:br/>
            </w:r>
            <w:r w:rsidRPr="00DC120C">
              <w:rPr>
                <w:rFonts w:ascii="Times New Roman" w:eastAsia="Times New Roman" w:hAnsi="Times New Roman"/>
                <w:color w:val="000000"/>
                <w:w w:val="97"/>
                <w:sz w:val="16"/>
                <w:lang w:val="ru-RU"/>
              </w:rPr>
              <w:t xml:space="preserve">предлагать и применять приёмы проверки вычислений; </w:t>
            </w:r>
            <w:r w:rsidRPr="00DC120C">
              <w:rPr>
                <w:lang w:val="ru-RU"/>
              </w:rPr>
              <w:br/>
            </w:r>
            <w:r w:rsidRPr="00DC120C">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bl>
    <w:p w:rsidR="00B3551D" w:rsidRDefault="00B3551D">
      <w:pPr>
        <w:autoSpaceDE w:val="0"/>
        <w:autoSpaceDN w:val="0"/>
        <w:spacing w:after="0" w:line="14" w:lineRule="exact"/>
      </w:pPr>
    </w:p>
    <w:p w:rsidR="00B3551D" w:rsidRDefault="00B3551D">
      <w:pPr>
        <w:sectPr w:rsidR="00B3551D">
          <w:pgSz w:w="16840" w:h="11900"/>
          <w:pgMar w:top="284" w:right="640" w:bottom="574"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4.1.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08.02.2023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288"/>
              <w:rPr>
                <w:lang w:val="ru-RU"/>
              </w:rPr>
            </w:pPr>
            <w:r w:rsidRPr="00DC120C">
              <w:rPr>
                <w:rFonts w:ascii="Times New Roman" w:eastAsia="Times New Roman" w:hAnsi="Times New Roman"/>
                <w:color w:val="000000"/>
                <w:w w:val="97"/>
                <w:sz w:val="16"/>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4.2.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432"/>
            </w:pPr>
            <w:r>
              <w:rPr>
                <w:rFonts w:ascii="Times New Roman" w:eastAsia="Times New Roman" w:hAnsi="Times New Roman"/>
                <w:color w:val="221F1F"/>
                <w:w w:val="97"/>
                <w:sz w:val="16"/>
              </w:rPr>
              <w:t xml:space="preserve">Четырёхугольник, </w:t>
            </w:r>
            <w:r>
              <w:br/>
            </w:r>
            <w:r>
              <w:rPr>
                <w:rFonts w:ascii="Times New Roman" w:eastAsia="Times New Roman" w:hAnsi="Times New Roman"/>
                <w:color w:val="221F1F"/>
                <w:w w:val="97"/>
                <w:sz w:val="16"/>
              </w:rPr>
              <w:t>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09.02.2023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144"/>
              <w:rPr>
                <w:lang w:val="ru-RU"/>
              </w:rPr>
            </w:pPr>
            <w:r w:rsidRPr="00DC120C">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4.3.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0" w:lineRule="auto"/>
              <w:ind w:left="72"/>
              <w:rPr>
                <w:lang w:val="ru-RU"/>
              </w:rPr>
            </w:pPr>
            <w:r w:rsidRPr="00DC120C">
              <w:rPr>
                <w:rFonts w:ascii="Times New Roman" w:eastAsia="Times New Roman" w:hAnsi="Times New Roman"/>
                <w:color w:val="221F1F"/>
                <w:w w:val="97"/>
                <w:sz w:val="16"/>
                <w:lang w:val="ru-RU"/>
              </w:rPr>
              <w:t>Практическая работа</w:t>
            </w:r>
            <w:r w:rsidRPr="00DC120C">
              <w:rPr>
                <w:lang w:val="ru-RU"/>
              </w:rPr>
              <w:br/>
            </w:r>
            <w:r w:rsidRPr="00DC120C">
              <w:rPr>
                <w:rFonts w:ascii="Times New Roman" w:eastAsia="Times New Roman" w:hAnsi="Times New Roman"/>
                <w:color w:val="221F1F"/>
                <w:w w:val="97"/>
                <w:sz w:val="16"/>
                <w:lang w:val="ru-RU"/>
              </w:rPr>
              <w:t xml:space="preserve">«Построение прямоугольника с заданными сторонами на </w:t>
            </w:r>
            <w:r w:rsidRPr="00DC120C">
              <w:rPr>
                <w:lang w:val="ru-RU"/>
              </w:rPr>
              <w:br/>
            </w:r>
            <w:r w:rsidRPr="00DC120C">
              <w:rPr>
                <w:rFonts w:ascii="Times New Roman" w:eastAsia="Times New Roman" w:hAnsi="Times New Roman"/>
                <w:color w:val="221F1F"/>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DC120C">
              <w:rPr>
                <w:lang w:val="ru-RU"/>
              </w:rPr>
              <w:br/>
            </w:r>
            <w:r w:rsidRPr="00DC120C">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4.4.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13.02.2023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432"/>
              <w:rPr>
                <w:lang w:val="ru-RU"/>
              </w:rPr>
            </w:pPr>
            <w:r w:rsidRPr="00DC120C">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4.5.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288"/>
              <w:rPr>
                <w:lang w:val="ru-RU"/>
              </w:rPr>
            </w:pPr>
            <w:r w:rsidRPr="00DC120C">
              <w:rPr>
                <w:rFonts w:ascii="Times New Roman" w:eastAsia="Times New Roman" w:hAnsi="Times New Roman"/>
                <w:color w:val="221F1F"/>
                <w:w w:val="97"/>
                <w:sz w:val="16"/>
                <w:lang w:val="ru-RU"/>
              </w:rPr>
              <w:t xml:space="preserve">Площадь и периметр </w:t>
            </w:r>
            <w:r w:rsidRPr="00DC120C">
              <w:rPr>
                <w:lang w:val="ru-RU"/>
              </w:rPr>
              <w:br/>
            </w:r>
            <w:r w:rsidRPr="00DC120C">
              <w:rPr>
                <w:rFonts w:ascii="Times New Roman" w:eastAsia="Times New Roman" w:hAnsi="Times New Roman"/>
                <w:color w:val="221F1F"/>
                <w:w w:val="97"/>
                <w:sz w:val="16"/>
                <w:lang w:val="ru-RU"/>
              </w:rPr>
              <w:t xml:space="preserve">прямоугольника и </w:t>
            </w:r>
            <w:r w:rsidRPr="00DC120C">
              <w:rPr>
                <w:lang w:val="ru-RU"/>
              </w:rPr>
              <w:br/>
            </w:r>
            <w:r w:rsidRPr="00DC120C">
              <w:rPr>
                <w:rFonts w:ascii="Times New Roman" w:eastAsia="Times New Roman" w:hAnsi="Times New Roman"/>
                <w:color w:val="221F1F"/>
                <w:w w:val="97"/>
                <w:sz w:val="16"/>
                <w:lang w:val="ru-RU"/>
              </w:rPr>
              <w:t xml:space="preserve">многоугольников, </w:t>
            </w:r>
            <w:r w:rsidRPr="00DC120C">
              <w:rPr>
                <w:lang w:val="ru-RU"/>
              </w:rPr>
              <w:br/>
            </w:r>
            <w:r w:rsidRPr="00DC120C">
              <w:rPr>
                <w:rFonts w:ascii="Times New Roman" w:eastAsia="Times New Roman" w:hAnsi="Times New Roman"/>
                <w:color w:val="221F1F"/>
                <w:w w:val="97"/>
                <w:sz w:val="16"/>
                <w:lang w:val="ru-RU"/>
              </w:rPr>
              <w:t xml:space="preserve">составленных из </w:t>
            </w:r>
            <w:r w:rsidRPr="00DC120C">
              <w:rPr>
                <w:lang w:val="ru-RU"/>
              </w:rPr>
              <w:br/>
            </w:r>
            <w:r w:rsidRPr="00DC120C">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14.02.2023 17.02.2023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0" w:lineRule="auto"/>
              <w:ind w:left="72" w:right="720"/>
              <w:rPr>
                <w:lang w:val="ru-RU"/>
              </w:rPr>
            </w:pPr>
            <w:r w:rsidRPr="00DC120C">
              <w:rPr>
                <w:rFonts w:ascii="Times New Roman" w:eastAsia="Times New Roman" w:hAnsi="Times New Roman"/>
                <w:color w:val="000000"/>
                <w:w w:val="97"/>
                <w:sz w:val="16"/>
                <w:lang w:val="ru-RU"/>
              </w:rPr>
              <w:t>Вычислять: периметр треугольника, прямоугольника, многоугольника; площадь прямоугольника, квадрата; Строить на нелинованной и клетчатой бумаге квадрат и прямоугольник с заданными длинами сторон;</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Устный опрос; Письменный </w:t>
            </w:r>
            <w:r w:rsidRPr="00DC120C">
              <w:rPr>
                <w:lang w:val="ru-RU"/>
              </w:rPr>
              <w:br/>
            </w:r>
            <w:r w:rsidRPr="00DC120C">
              <w:rPr>
                <w:rFonts w:ascii="Times New Roman" w:eastAsia="Times New Roman" w:hAnsi="Times New Roman"/>
                <w:color w:val="000000"/>
                <w:w w:val="97"/>
                <w:sz w:val="16"/>
                <w:lang w:val="ru-RU"/>
              </w:rPr>
              <w:t xml:space="preserve">контроль; </w:t>
            </w:r>
            <w:r w:rsidRPr="00DC120C">
              <w:rPr>
                <w:lang w:val="ru-RU"/>
              </w:rPr>
              <w:br/>
            </w:r>
            <w:r w:rsidRPr="00DC120C">
              <w:rPr>
                <w:rFonts w:ascii="Times New Roman" w:eastAsia="Times New Roman" w:hAnsi="Times New Roman"/>
                <w:color w:val="000000"/>
                <w:w w:val="97"/>
                <w:sz w:val="16"/>
                <w:lang w:val="ru-RU"/>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4.6.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20.02.2023 21.02.2023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720"/>
              <w:rPr>
                <w:lang w:val="ru-RU"/>
              </w:rPr>
            </w:pPr>
            <w:r w:rsidRPr="00DC120C">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заданными длинами сторон; </w:t>
            </w:r>
            <w:r w:rsidRPr="00DC120C">
              <w:rPr>
                <w:lang w:val="ru-RU"/>
              </w:rPr>
              <w:br/>
            </w:r>
            <w:r w:rsidRPr="00DC120C">
              <w:rPr>
                <w:rFonts w:ascii="Times New Roman" w:eastAsia="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B3551D">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5.1.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22.02.2023 27.02.2023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Pr>
                <w:lang w:val="ru-RU"/>
              </w:rPr>
            </w:pPr>
            <w:r w:rsidRPr="00DC120C">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DC120C">
              <w:rPr>
                <w:lang w:val="ru-RU"/>
              </w:rPr>
              <w:br/>
            </w:r>
            <w:r w:rsidRPr="00DC120C">
              <w:rPr>
                <w:rFonts w:ascii="Times New Roman" w:eastAsia="Times New Roman" w:hAnsi="Times New Roman"/>
                <w:color w:val="000000"/>
                <w:w w:val="97"/>
                <w:sz w:val="16"/>
                <w:lang w:val="ru-RU"/>
              </w:rPr>
              <w:t>обосновывать и обсуждать способы упорядочивания десятичных дробей;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5.2.</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28.02.2023 03.03.2023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jc w:val="center"/>
              <w:rPr>
                <w:lang w:val="ru-RU"/>
              </w:rPr>
            </w:pPr>
            <w:r w:rsidRPr="00DC120C">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5.3.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43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06.03.2023 28.03.2023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0" w:lineRule="auto"/>
              <w:ind w:left="72" w:right="144"/>
              <w:rPr>
                <w:lang w:val="ru-RU"/>
              </w:rPr>
            </w:pPr>
            <w:r w:rsidRPr="00DC120C">
              <w:rPr>
                <w:rFonts w:ascii="Times New Roman" w:eastAsia="Times New Roman" w:hAnsi="Times New Roman"/>
                <w:color w:val="000000"/>
                <w:w w:val="97"/>
                <w:sz w:val="16"/>
                <w:lang w:val="ru-RU"/>
              </w:rPr>
              <w:t>Выявлять сходства и различия правил арифметических действий с натуральными числами и десятичными дробями, объяснять их; Выполнять арифметические действия с десятичными дробями; выполнять прикидку и оценку результата вычислений;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Устный опрос; Письменный </w:t>
            </w:r>
            <w:r w:rsidRPr="00DC120C">
              <w:rPr>
                <w:lang w:val="ru-RU"/>
              </w:rPr>
              <w:br/>
            </w:r>
            <w:r w:rsidRPr="00DC120C">
              <w:rPr>
                <w:rFonts w:ascii="Times New Roman" w:eastAsia="Times New Roman" w:hAnsi="Times New Roman"/>
                <w:color w:val="000000"/>
                <w:w w:val="97"/>
                <w:sz w:val="16"/>
                <w:lang w:val="ru-RU"/>
              </w:rPr>
              <w:t xml:space="preserve">контроль; </w:t>
            </w:r>
            <w:r w:rsidRPr="00DC120C">
              <w:rPr>
                <w:lang w:val="ru-RU"/>
              </w:rPr>
              <w:br/>
            </w:r>
            <w:r w:rsidRPr="00DC120C">
              <w:rPr>
                <w:rFonts w:ascii="Times New Roman" w:eastAsia="Times New Roman" w:hAnsi="Times New Roman"/>
                <w:color w:val="000000"/>
                <w:w w:val="97"/>
                <w:sz w:val="16"/>
                <w:lang w:val="ru-RU"/>
              </w:rPr>
              <w:t xml:space="preserve">Контрольная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Тестирование;</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.5.4.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ind w:left="72" w:right="43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29.03.2023 31.03.2023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33" w:lineRule="auto"/>
              <w:ind w:left="72"/>
              <w:rPr>
                <w:lang w:val="ru-RU"/>
              </w:rPr>
            </w:pPr>
            <w:r w:rsidRPr="00DC120C">
              <w:rPr>
                <w:rFonts w:ascii="Times New Roman" w:eastAsia="Times New Roman" w:hAnsi="Times New Roman"/>
                <w:color w:val="000000"/>
                <w:w w:val="97"/>
                <w:sz w:val="16"/>
                <w:lang w:val="ru-RU"/>
              </w:rPr>
              <w:t>Применять правило округления десятичных дробей;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bl>
    <w:p w:rsidR="00B3551D" w:rsidRDefault="00B3551D">
      <w:pPr>
        <w:autoSpaceDE w:val="0"/>
        <w:autoSpaceDN w:val="0"/>
        <w:spacing w:after="0" w:line="14" w:lineRule="exact"/>
      </w:pPr>
    </w:p>
    <w:p w:rsidR="00B3551D" w:rsidRDefault="00B3551D">
      <w:pPr>
        <w:sectPr w:rsidR="00B3551D">
          <w:pgSz w:w="16840" w:h="11900"/>
          <w:pgMar w:top="284" w:right="640" w:bottom="526"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5.5.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432"/>
              <w:rPr>
                <w:lang w:val="ru-RU"/>
              </w:rPr>
            </w:pPr>
            <w:r w:rsidRPr="00DC120C">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03.04.2023 10.04.2023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5" w:lineRule="auto"/>
              <w:ind w:left="72" w:right="576"/>
              <w:rPr>
                <w:lang w:val="ru-RU"/>
              </w:rPr>
            </w:pPr>
            <w:r w:rsidRPr="00DC120C">
              <w:rPr>
                <w:rFonts w:ascii="Times New Roman" w:eastAsia="Times New Roman" w:hAnsi="Times New Roman"/>
                <w:color w:val="000000"/>
                <w:w w:val="97"/>
                <w:sz w:val="16"/>
                <w:lang w:val="ru-RU"/>
              </w:rPr>
              <w:t>Оперировать дробными числами в реальных жизненных ситуациях;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50" w:lineRule="auto"/>
              <w:ind w:left="72" w:right="144"/>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5.6.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ind w:left="72"/>
              <w:rPr>
                <w:lang w:val="ru-RU"/>
              </w:rPr>
            </w:pPr>
            <w:r w:rsidRPr="00DC120C">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11.04.2023 14.04.2023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4" w:lineRule="auto"/>
              <w:ind w:left="72" w:right="144"/>
              <w:rPr>
                <w:lang w:val="ru-RU"/>
              </w:rPr>
            </w:pPr>
            <w:r w:rsidRPr="00DC120C">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DC120C">
              <w:rPr>
                <w:lang w:val="ru-RU"/>
              </w:rPr>
              <w:br/>
            </w:r>
            <w:r w:rsidRPr="00DC120C">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w:t>
            </w:r>
            <w:r w:rsidRPr="00DC120C">
              <w:rPr>
                <w:lang w:val="ru-RU"/>
              </w:rPr>
              <w:br/>
            </w:r>
            <w:r w:rsidRPr="00DC120C">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Приводить, разбирать, оценивать различные решения, записи решений текстовых задач; </w:t>
            </w:r>
            <w:r w:rsidRPr="00DC120C">
              <w:rPr>
                <w:lang w:val="ru-RU"/>
              </w:rPr>
              <w:br/>
            </w:r>
            <w:r w:rsidRPr="00DC120C">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w:t>
            </w:r>
            <w:r w:rsidRPr="00DC120C">
              <w:rPr>
                <w:lang w:val="ru-RU"/>
              </w:rPr>
              <w:br/>
            </w:r>
            <w:r w:rsidRPr="00DC120C">
              <w:rPr>
                <w:rFonts w:ascii="Times New Roman" w:eastAsia="Times New Roman" w:hAnsi="Times New Roman"/>
                <w:color w:val="000000"/>
                <w:w w:val="97"/>
                <w:sz w:val="16"/>
                <w:lang w:val="ru-RU"/>
              </w:rPr>
              <w:t>находить ошибки;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7" w:lineRule="auto"/>
              <w:ind w:left="72" w:right="144"/>
            </w:pPr>
            <w:r>
              <w:rPr>
                <w:rFonts w:ascii="Times New Roman" w:eastAsia="Times New Roman" w:hAnsi="Times New Roman"/>
                <w:color w:val="000000"/>
                <w:w w:val="97"/>
                <w:sz w:val="16"/>
              </w:rPr>
              <w:t>Устный опрос; Тестирование; ВПР;</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rsidRPr="00AB2CF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30" w:lineRule="auto"/>
              <w:ind w:left="72"/>
              <w:rPr>
                <w:lang w:val="ru-RU"/>
              </w:rPr>
            </w:pPr>
            <w:r w:rsidRPr="00DC120C">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B3551D">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6.1.</w:t>
            </w:r>
          </w:p>
        </w:tc>
        <w:tc>
          <w:tcPr>
            <w:tcW w:w="225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17.04.2023</w:t>
            </w:r>
          </w:p>
        </w:tc>
        <w:tc>
          <w:tcPr>
            <w:tcW w:w="456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Распознавать на чертежах, рисунках, в окружающем мире </w:t>
            </w:r>
            <w:r w:rsidRPr="00DC120C">
              <w:rPr>
                <w:lang w:val="ru-RU"/>
              </w:rPr>
              <w:br/>
            </w:r>
            <w:r w:rsidRPr="00DC120C">
              <w:rPr>
                <w:rFonts w:ascii="Times New Roman" w:eastAsia="Times New Roman" w:hAnsi="Times New Roman"/>
                <w:color w:val="000000"/>
                <w:w w:val="97"/>
                <w:sz w:val="16"/>
                <w:lang w:val="ru-RU"/>
              </w:rPr>
              <w:t xml:space="preserve">прямоугольный параллелепипед, куб, многогранники, описывать, используя терминологию, оценивать линейные размеры; </w:t>
            </w:r>
            <w:r w:rsidRPr="00DC120C">
              <w:rPr>
                <w:lang w:val="ru-RU"/>
              </w:rPr>
              <w:br/>
            </w:r>
            <w:r w:rsidRPr="00DC120C">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333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jc w:val="center"/>
            </w:pPr>
            <w:r>
              <w:rPr>
                <w:rFonts w:ascii="Times New Roman" w:eastAsia="Times New Roman" w:hAnsi="Times New Roman"/>
                <w:color w:val="000000"/>
                <w:w w:val="97"/>
                <w:sz w:val="16"/>
              </w:rPr>
              <w:t>6.2.</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jc w:val="center"/>
            </w:pPr>
            <w:r>
              <w:rPr>
                <w:rFonts w:ascii="Times New Roman" w:eastAsia="Times New Roman" w:hAnsi="Times New Roman"/>
                <w:color w:val="221F1F"/>
                <w:w w:val="97"/>
                <w:sz w:val="16"/>
              </w:rPr>
              <w:t>Изображение многогранников.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jc w:val="center"/>
            </w:pPr>
            <w:r>
              <w:rPr>
                <w:rFonts w:ascii="Times New Roman" w:eastAsia="Times New Roman" w:hAnsi="Times New Roman"/>
                <w:color w:val="000000"/>
                <w:w w:val="97"/>
                <w:sz w:val="16"/>
              </w:rPr>
              <w:t>18.04.2023</w:t>
            </w:r>
          </w:p>
        </w:tc>
        <w:tc>
          <w:tcPr>
            <w:tcW w:w="456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4" w:after="0" w:line="250" w:lineRule="auto"/>
              <w:ind w:left="72" w:right="144"/>
              <w:rPr>
                <w:lang w:val="ru-RU"/>
              </w:rPr>
            </w:pPr>
            <w:r w:rsidRPr="00DC120C">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DC120C">
              <w:rPr>
                <w:lang w:val="ru-RU"/>
              </w:rPr>
              <w:br/>
            </w:r>
            <w:r w:rsidRPr="00DC120C">
              <w:rPr>
                <w:rFonts w:ascii="Times New Roman" w:eastAsia="Times New Roman" w:hAnsi="Times New Roman"/>
                <w:color w:val="000000"/>
                <w:w w:val="97"/>
                <w:sz w:val="16"/>
                <w:lang w:val="ru-RU"/>
              </w:rPr>
              <w:t>Изображать куб на клетчатой бумаге;</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333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4" w:after="0" w:line="230"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6.3.</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19.04.2023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50" w:lineRule="auto"/>
              <w:ind w:left="72" w:right="144"/>
              <w:rPr>
                <w:lang w:val="ru-RU"/>
              </w:rPr>
            </w:pPr>
            <w:r w:rsidRPr="00DC120C">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DC120C">
              <w:rPr>
                <w:lang w:val="ru-RU"/>
              </w:rPr>
              <w:br/>
            </w:r>
            <w:r w:rsidRPr="00DC120C">
              <w:rPr>
                <w:rFonts w:ascii="Times New Roman" w:eastAsia="Times New Roman" w:hAnsi="Times New Roman"/>
                <w:color w:val="000000"/>
                <w:w w:val="97"/>
                <w:sz w:val="16"/>
                <w:lang w:val="ru-RU"/>
              </w:rPr>
              <w:t>Изображать куб на клетчатой бумаге;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jc w:val="center"/>
            </w:pPr>
            <w:r>
              <w:rPr>
                <w:rFonts w:ascii="Times New Roman" w:eastAsia="Times New Roman" w:hAnsi="Times New Roman"/>
                <w:color w:val="000000"/>
                <w:w w:val="97"/>
                <w:sz w:val="16"/>
              </w:rPr>
              <w:t>6.4.</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ind w:left="72" w:right="720"/>
            </w:pPr>
            <w:r>
              <w:rPr>
                <w:rFonts w:ascii="Times New Roman" w:eastAsia="Times New Roman" w:hAnsi="Times New Roman"/>
                <w:color w:val="221F1F"/>
                <w:w w:val="97"/>
                <w:sz w:val="16"/>
              </w:rPr>
              <w:t xml:space="preserve">Прямоугольный </w:t>
            </w:r>
            <w:r>
              <w:br/>
            </w:r>
            <w:r>
              <w:rPr>
                <w:rFonts w:ascii="Times New Roman" w:eastAsia="Times New Roman" w:hAnsi="Times New Roman"/>
                <w:color w:val="221F1F"/>
                <w:w w:val="97"/>
                <w:sz w:val="16"/>
              </w:rPr>
              <w:t>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45" w:lineRule="auto"/>
              <w:jc w:val="center"/>
            </w:pPr>
            <w:r>
              <w:rPr>
                <w:rFonts w:ascii="Times New Roman" w:eastAsia="Times New Roman" w:hAnsi="Times New Roman"/>
                <w:color w:val="000000"/>
                <w:w w:val="97"/>
                <w:sz w:val="16"/>
              </w:rPr>
              <w:t>20.04.2023 21.04.2023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288"/>
              <w:rPr>
                <w:lang w:val="ru-RU"/>
              </w:rPr>
            </w:pPr>
            <w:r w:rsidRPr="00DC120C">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4"/>
            </w:pPr>
            <w:r>
              <w:rPr>
                <w:rFonts w:ascii="Times New Roman" w:eastAsia="Times New Roman" w:hAnsi="Times New Roman"/>
                <w:color w:val="000000"/>
                <w:w w:val="97"/>
                <w:sz w:val="16"/>
              </w:rPr>
              <w:t>uchi.ru</w:t>
            </w:r>
          </w:p>
        </w:tc>
      </w:tr>
      <w:tr w:rsidR="00B3551D">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6.5.</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right="864"/>
              <w:jc w:val="center"/>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144"/>
              <w:rPr>
                <w:lang w:val="ru-RU"/>
              </w:rPr>
            </w:pPr>
            <w:r w:rsidRPr="00DC120C">
              <w:rPr>
                <w:rFonts w:ascii="Times New Roman" w:eastAsia="Times New Roman" w:hAnsi="Times New Roman"/>
                <w:color w:val="000000"/>
                <w:w w:val="97"/>
                <w:sz w:val="16"/>
                <w:lang w:val="ru-RU"/>
              </w:rPr>
              <w:t>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6.6..</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720"/>
            </w:pPr>
            <w:r>
              <w:rPr>
                <w:rFonts w:ascii="Times New Roman" w:eastAsia="Times New Roman" w:hAnsi="Times New Roman"/>
                <w:color w:val="221F1F"/>
                <w:w w:val="97"/>
                <w:sz w:val="16"/>
              </w:rPr>
              <w:t>Практическая работа«Развёртка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25.04.2023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ight="144"/>
              <w:rPr>
                <w:lang w:val="ru-RU"/>
              </w:rPr>
            </w:pPr>
            <w:r w:rsidRPr="00DC120C">
              <w:rPr>
                <w:rFonts w:ascii="Times New Roman" w:eastAsia="Times New Roman" w:hAnsi="Times New Roman"/>
                <w:color w:val="000000"/>
                <w:w w:val="97"/>
                <w:sz w:val="16"/>
                <w:lang w:val="ru-RU"/>
              </w:rPr>
              <w:t>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6.7.</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ind w:left="72" w:right="144"/>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26.04.2023 27.04.2023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Pr>
                <w:lang w:val="ru-RU"/>
              </w:rPr>
            </w:pPr>
            <w:r w:rsidRPr="00DC120C">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DC120C">
              <w:rPr>
                <w:lang w:val="ru-RU"/>
              </w:rPr>
              <w:br/>
            </w:r>
            <w:r w:rsidRPr="00DC120C">
              <w:rPr>
                <w:rFonts w:ascii="Times New Roman" w:eastAsia="Times New Roman" w:hAnsi="Times New Roman"/>
                <w:color w:val="000000"/>
                <w:w w:val="97"/>
                <w:sz w:val="16"/>
                <w:lang w:val="ru-RU"/>
              </w:rPr>
              <w:t>Наблюдать и проводить аналогии между понятиями площади и объёма, периметра и площади поверхности;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32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bl>
    <w:p w:rsidR="00B3551D" w:rsidRDefault="00B3551D">
      <w:pPr>
        <w:autoSpaceDE w:val="0"/>
        <w:autoSpaceDN w:val="0"/>
        <w:spacing w:after="0" w:line="14" w:lineRule="exact"/>
      </w:pPr>
    </w:p>
    <w:p w:rsidR="00B3551D" w:rsidRDefault="00B3551D">
      <w:pPr>
        <w:sectPr w:rsidR="00B3551D">
          <w:pgSz w:w="16840" w:h="11900"/>
          <w:pgMar w:top="284" w:right="640" w:bottom="400" w:left="666" w:header="720" w:footer="720" w:gutter="0"/>
          <w:cols w:space="720" w:equalWidth="0">
            <w:col w:w="1553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258"/>
        <w:gridCol w:w="528"/>
        <w:gridCol w:w="1104"/>
        <w:gridCol w:w="1142"/>
        <w:gridCol w:w="864"/>
        <w:gridCol w:w="4562"/>
        <w:gridCol w:w="1238"/>
        <w:gridCol w:w="3338"/>
      </w:tblGrid>
      <w:tr w:rsidR="00B3551D">
        <w:trPr>
          <w:trHeight w:hRule="exact" w:val="492"/>
        </w:trPr>
        <w:tc>
          <w:tcPr>
            <w:tcW w:w="1092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jc w:val="center"/>
            </w:pPr>
            <w:r>
              <w:rPr>
                <w:rFonts w:ascii="Times New Roman" w:eastAsia="Times New Roman" w:hAnsi="Times New Roman"/>
                <w:color w:val="000000"/>
                <w:w w:val="97"/>
                <w:sz w:val="16"/>
              </w:rPr>
              <w:t>7.1.</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47" w:lineRule="auto"/>
              <w:ind w:left="72"/>
              <w:rPr>
                <w:lang w:val="ru-RU"/>
              </w:rPr>
            </w:pPr>
            <w:r w:rsidRPr="00DC120C">
              <w:rPr>
                <w:rFonts w:ascii="Times New Roman" w:eastAsia="Times New Roman" w:hAnsi="Times New Roman"/>
                <w:color w:val="221F1F"/>
                <w:w w:val="97"/>
                <w:sz w:val="16"/>
                <w:lang w:val="ru-RU"/>
              </w:rPr>
              <w:t xml:space="preserve">Повторение основных понятий и методов курса 5 класса, </w:t>
            </w:r>
            <w:r w:rsidRPr="00DC120C">
              <w:rPr>
                <w:lang w:val="ru-RU"/>
              </w:rPr>
              <w:br/>
            </w:r>
            <w:r w:rsidRPr="00DC120C">
              <w:rPr>
                <w:rFonts w:ascii="Times New Roman" w:eastAsia="Times New Roman" w:hAnsi="Times New Roman"/>
                <w:color w:val="221F1F"/>
                <w:w w:val="97"/>
                <w:sz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45" w:lineRule="auto"/>
              <w:jc w:val="center"/>
            </w:pPr>
            <w:r>
              <w:rPr>
                <w:rFonts w:ascii="Times New Roman" w:eastAsia="Times New Roman" w:hAnsi="Times New Roman"/>
                <w:color w:val="000000"/>
                <w:w w:val="97"/>
                <w:sz w:val="16"/>
              </w:rPr>
              <w:t>28.04.2023 11.05.2023</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4" w:lineRule="auto"/>
              <w:ind w:left="72"/>
              <w:rPr>
                <w:lang w:val="ru-RU"/>
              </w:rPr>
            </w:pPr>
            <w:r w:rsidRPr="00DC120C">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w:t>
            </w:r>
            <w:r w:rsidRPr="00DC120C">
              <w:rPr>
                <w:lang w:val="ru-RU"/>
              </w:rPr>
              <w:br/>
            </w:r>
            <w:r w:rsidRPr="00DC120C">
              <w:rPr>
                <w:rFonts w:ascii="Times New Roman" w:eastAsia="Times New Roman" w:hAnsi="Times New Roman"/>
                <w:color w:val="000000"/>
                <w:w w:val="97"/>
                <w:sz w:val="16"/>
                <w:lang w:val="ru-RU"/>
              </w:rPr>
              <w:t xml:space="preserve">преобразования чисел; </w:t>
            </w:r>
            <w:r w:rsidRPr="00DC120C">
              <w:rPr>
                <w:lang w:val="ru-RU"/>
              </w:rPr>
              <w:br/>
            </w:r>
            <w:r w:rsidRPr="00DC120C">
              <w:rPr>
                <w:rFonts w:ascii="Times New Roman" w:eastAsia="Times New Roman" w:hAnsi="Times New Roman"/>
                <w:color w:val="000000"/>
                <w:w w:val="97"/>
                <w:sz w:val="16"/>
                <w:lang w:val="ru-RU"/>
              </w:rPr>
              <w:t xml:space="preserve">Выбирать способ сравнения чисел, вычислений, применять свойства арифметических действий для рационализации </w:t>
            </w:r>
            <w:r w:rsidRPr="00DC120C">
              <w:rPr>
                <w:lang w:val="ru-RU"/>
              </w:rPr>
              <w:br/>
            </w:r>
            <w:r w:rsidRPr="00DC120C">
              <w:rPr>
                <w:rFonts w:ascii="Times New Roman" w:eastAsia="Times New Roman" w:hAnsi="Times New Roman"/>
                <w:color w:val="000000"/>
                <w:w w:val="97"/>
                <w:sz w:val="16"/>
                <w:lang w:val="ru-RU"/>
              </w:rPr>
              <w:t xml:space="preserve">вычислений; </w:t>
            </w:r>
            <w:r w:rsidRPr="00DC120C">
              <w:rPr>
                <w:lang w:val="ru-RU"/>
              </w:rPr>
              <w:br/>
            </w:r>
            <w:r w:rsidRPr="00DC120C">
              <w:rPr>
                <w:rFonts w:ascii="Times New Roman" w:eastAsia="Times New Roman" w:hAnsi="Times New Roman"/>
                <w:color w:val="000000"/>
                <w:w w:val="97"/>
                <w:sz w:val="16"/>
                <w:lang w:val="ru-RU"/>
              </w:rPr>
              <w:t xml:space="preserve">Осуществлять самоконтроль выполняемых действий и </w:t>
            </w:r>
            <w:r w:rsidRPr="00DC120C">
              <w:rPr>
                <w:lang w:val="ru-RU"/>
              </w:rPr>
              <w:br/>
            </w:r>
            <w:r w:rsidRPr="00DC120C">
              <w:rPr>
                <w:rFonts w:ascii="Times New Roman" w:eastAsia="Times New Roman" w:hAnsi="Times New Roman"/>
                <w:color w:val="000000"/>
                <w:w w:val="97"/>
                <w:sz w:val="16"/>
                <w:lang w:val="ru-RU"/>
              </w:rPr>
              <w:t xml:space="preserve">самопроверку результата вычислений; </w:t>
            </w:r>
            <w:r w:rsidRPr="00DC120C">
              <w:rPr>
                <w:lang w:val="ru-RU"/>
              </w:rPr>
              <w:br/>
            </w:r>
            <w:r w:rsidRPr="00DC120C">
              <w:rPr>
                <w:rFonts w:ascii="Times New Roman" w:eastAsia="Times New Roman" w:hAnsi="Times New Roman"/>
                <w:color w:val="000000"/>
                <w:w w:val="97"/>
                <w:sz w:val="16"/>
                <w:lang w:val="ru-RU"/>
              </w:rPr>
              <w:t xml:space="preserve">Решать задачи из реальной жизни, применять математические знания для решения задач из других учебных предметов; </w:t>
            </w:r>
            <w:r w:rsidRPr="00DC120C">
              <w:rPr>
                <w:lang w:val="ru-RU"/>
              </w:rPr>
              <w:br/>
            </w:r>
            <w:r w:rsidRPr="00DC120C">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8" w:after="0" w:line="252" w:lineRule="auto"/>
              <w:ind w:left="72" w:right="144"/>
              <w:rPr>
                <w:lang w:val="ru-RU"/>
              </w:rPr>
            </w:pPr>
            <w:r w:rsidRPr="00DC120C">
              <w:rPr>
                <w:rFonts w:ascii="Times New Roman" w:eastAsia="Times New Roman" w:hAnsi="Times New Roman"/>
                <w:color w:val="000000"/>
                <w:w w:val="97"/>
                <w:sz w:val="16"/>
                <w:lang w:val="ru-RU"/>
              </w:rPr>
              <w:t xml:space="preserve">Устный опрос; Письменный </w:t>
            </w:r>
            <w:r w:rsidRPr="00DC120C">
              <w:rPr>
                <w:lang w:val="ru-RU"/>
              </w:rPr>
              <w:br/>
            </w:r>
            <w:r w:rsidRPr="00DC120C">
              <w:rPr>
                <w:rFonts w:ascii="Times New Roman" w:eastAsia="Times New Roman" w:hAnsi="Times New Roman"/>
                <w:color w:val="000000"/>
                <w:w w:val="97"/>
                <w:sz w:val="16"/>
                <w:lang w:val="ru-RU"/>
              </w:rPr>
              <w:t xml:space="preserve">контроль; </w:t>
            </w:r>
            <w:r w:rsidRPr="00DC120C">
              <w:rPr>
                <w:lang w:val="ru-RU"/>
              </w:rPr>
              <w:br/>
            </w:r>
            <w:r w:rsidRPr="00DC120C">
              <w:rPr>
                <w:rFonts w:ascii="Times New Roman" w:eastAsia="Times New Roman" w:hAnsi="Times New Roman"/>
                <w:color w:val="000000"/>
                <w:w w:val="97"/>
                <w:sz w:val="16"/>
                <w:lang w:val="ru-RU"/>
              </w:rPr>
              <w:t xml:space="preserve">Контрольная </w:t>
            </w:r>
            <w:r w:rsidRPr="00DC120C">
              <w:rPr>
                <w:lang w:val="ru-RU"/>
              </w:rPr>
              <w:br/>
            </w:r>
            <w:r w:rsidRPr="00DC120C">
              <w:rPr>
                <w:rFonts w:ascii="Times New Roman" w:eastAsia="Times New Roman" w:hAnsi="Times New Roman"/>
                <w:color w:val="000000"/>
                <w:w w:val="97"/>
                <w:sz w:val="16"/>
                <w:lang w:val="ru-RU"/>
              </w:rPr>
              <w:t xml:space="preserve">работа; </w:t>
            </w:r>
            <w:r w:rsidRPr="00DC120C">
              <w:rPr>
                <w:lang w:val="ru-RU"/>
              </w:rPr>
              <w:br/>
            </w:r>
            <w:r w:rsidRPr="00DC120C">
              <w:rPr>
                <w:rFonts w:ascii="Times New Roman" w:eastAsia="Times New Roman" w:hAnsi="Times New Roman"/>
                <w:color w:val="000000"/>
                <w:w w:val="97"/>
                <w:sz w:val="16"/>
                <w:lang w:val="ru-RU"/>
              </w:rPr>
              <w:t>Практическая работа;</w:t>
            </w:r>
          </w:p>
        </w:tc>
        <w:tc>
          <w:tcPr>
            <w:tcW w:w="333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8" w:after="0" w:line="230" w:lineRule="auto"/>
              <w:ind w:left="74"/>
            </w:pPr>
            <w:r>
              <w:rPr>
                <w:rFonts w:ascii="Times New Roman" w:eastAsia="Times New Roman" w:hAnsi="Times New Roman"/>
                <w:color w:val="000000"/>
                <w:w w:val="97"/>
                <w:sz w:val="16"/>
              </w:rPr>
              <w:t>uchi.ru</w:t>
            </w:r>
          </w:p>
        </w:tc>
      </w:tr>
      <w:tr w:rsidR="00B3551D">
        <w:trPr>
          <w:trHeight w:hRule="exact" w:val="348"/>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c>
          <w:tcPr>
            <w:tcW w:w="100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r w:rsidR="00B3551D">
        <w:trPr>
          <w:trHeight w:hRule="exact" w:val="520"/>
        </w:trPr>
        <w:tc>
          <w:tcPr>
            <w:tcW w:w="27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76" w:after="0" w:line="245" w:lineRule="auto"/>
              <w:ind w:left="72" w:right="144"/>
              <w:rPr>
                <w:lang w:val="ru-RU"/>
              </w:rPr>
            </w:pPr>
            <w:r w:rsidRPr="00DC120C">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76" w:after="0" w:line="233" w:lineRule="auto"/>
              <w:ind w:left="72"/>
            </w:pPr>
            <w:r>
              <w:rPr>
                <w:rFonts w:ascii="Times New Roman" w:eastAsia="Times New Roman" w:hAnsi="Times New Roman"/>
                <w:color w:val="000000"/>
                <w:w w:val="97"/>
                <w:sz w:val="16"/>
              </w:rPr>
              <w:t>14</w:t>
            </w:r>
          </w:p>
        </w:tc>
        <w:tc>
          <w:tcPr>
            <w:tcW w:w="100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B3551D"/>
        </w:tc>
      </w:tr>
    </w:tbl>
    <w:p w:rsidR="00B3551D" w:rsidRDefault="00B3551D">
      <w:pPr>
        <w:autoSpaceDE w:val="0"/>
        <w:autoSpaceDN w:val="0"/>
        <w:spacing w:after="0" w:line="14" w:lineRule="exact"/>
      </w:pPr>
    </w:p>
    <w:p w:rsidR="00B3551D" w:rsidRDefault="00B3551D">
      <w:pPr>
        <w:sectPr w:rsidR="00B3551D">
          <w:pgSz w:w="16840" w:h="11900"/>
          <w:pgMar w:top="284" w:right="640" w:bottom="1440" w:left="666" w:header="720" w:footer="720" w:gutter="0"/>
          <w:cols w:space="720" w:equalWidth="0">
            <w:col w:w="15534" w:space="0"/>
          </w:cols>
          <w:docGrid w:linePitch="360"/>
        </w:sectPr>
      </w:pPr>
    </w:p>
    <w:p w:rsidR="00B3551D" w:rsidRDefault="00B3551D">
      <w:pPr>
        <w:autoSpaceDE w:val="0"/>
        <w:autoSpaceDN w:val="0"/>
        <w:spacing w:after="78" w:line="220" w:lineRule="exact"/>
      </w:pPr>
    </w:p>
    <w:p w:rsidR="00B3551D" w:rsidRDefault="00DC120C">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B3551D">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512"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B3551D" w:rsidRDefault="00B3551D"/>
        </w:tc>
        <w:tc>
          <w:tcPr>
            <w:tcW w:w="1512" w:type="dxa"/>
            <w:vMerge/>
            <w:tcBorders>
              <w:top w:val="single" w:sz="4" w:space="0" w:color="000000"/>
              <w:left w:val="single" w:sz="4" w:space="0" w:color="000000"/>
              <w:bottom w:val="single" w:sz="4" w:space="0" w:color="000000"/>
              <w:right w:val="single" w:sz="4" w:space="0" w:color="000000"/>
            </w:tcBorders>
          </w:tcPr>
          <w:p w:rsidR="00B3551D" w:rsidRDefault="00B3551D"/>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720"/>
            </w:pPr>
            <w:r>
              <w:rPr>
                <w:rFonts w:ascii="Times New Roman" w:eastAsia="Times New Roman" w:hAnsi="Times New Roman"/>
                <w:color w:val="000000"/>
                <w:sz w:val="24"/>
              </w:rPr>
              <w:t>Десятичная система счисления.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Ряд натуральных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Натуральный ряд.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Число 0.</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06.09.2022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right="432"/>
              <w:jc w:val="center"/>
              <w:rPr>
                <w:lang w:val="ru-RU"/>
              </w:rPr>
            </w:pPr>
            <w:r w:rsidRPr="00DC120C">
              <w:rPr>
                <w:rFonts w:ascii="Times New Roman" w:eastAsia="Times New Roman" w:hAnsi="Times New Roman"/>
                <w:color w:val="000000"/>
                <w:sz w:val="24"/>
                <w:lang w:val="ru-RU"/>
              </w:rPr>
              <w:t>Натуральные числа на координатной прямой.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right="432"/>
              <w:jc w:val="center"/>
              <w:rPr>
                <w:lang w:val="ru-RU"/>
              </w:rPr>
            </w:pPr>
            <w:r w:rsidRPr="00DC120C">
              <w:rPr>
                <w:rFonts w:ascii="Times New Roman" w:eastAsia="Times New Roman" w:hAnsi="Times New Roman"/>
                <w:color w:val="000000"/>
                <w:sz w:val="24"/>
                <w:lang w:val="ru-RU"/>
              </w:rPr>
              <w:t>Натуральные числа на координатной прямой.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right="432"/>
              <w:jc w:val="center"/>
              <w:rPr>
                <w:lang w:val="ru-RU"/>
              </w:rPr>
            </w:pPr>
            <w:r w:rsidRPr="00DC120C">
              <w:rPr>
                <w:rFonts w:ascii="Times New Roman" w:eastAsia="Times New Roman" w:hAnsi="Times New Roman"/>
                <w:color w:val="000000"/>
                <w:sz w:val="24"/>
                <w:lang w:val="ru-RU"/>
              </w:rPr>
              <w:t>Натуральные числа на координатной прямой.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Сравнение, округление натуральных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Сравнение, округление натуральных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Сравнение, округление натуральных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Сравнение, округление натуральных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line="262" w:lineRule="auto"/>
              <w:ind w:left="72"/>
              <w:rPr>
                <w:lang w:val="ru-RU"/>
              </w:rPr>
            </w:pPr>
            <w:r w:rsidRPr="00DC120C">
              <w:rPr>
                <w:rFonts w:ascii="Times New Roman" w:eastAsia="Times New Roman" w:hAnsi="Times New Roman"/>
                <w:color w:val="000000"/>
                <w:sz w:val="24"/>
                <w:lang w:val="ru-RU"/>
              </w:rPr>
              <w:t>Арифметические действия с натуральными числами.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16.09.2022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Арифметические действия с натуральными числами.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Арифметические действия с натуральными числами.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Арифметические действия с натуральными числами.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ight="288"/>
              <w:rPr>
                <w:lang w:val="ru-RU"/>
              </w:rPr>
            </w:pPr>
            <w:r w:rsidRPr="00DC120C">
              <w:rPr>
                <w:rFonts w:ascii="Times New Roman" w:eastAsia="Times New Roman" w:hAnsi="Times New Roman"/>
                <w:color w:val="000000"/>
                <w:sz w:val="24"/>
                <w:lang w:val="ru-RU"/>
              </w:rPr>
              <w:t xml:space="preserve">Свойства нуля при </w:t>
            </w:r>
            <w:r w:rsidRPr="00DC120C">
              <w:rPr>
                <w:lang w:val="ru-RU"/>
              </w:rPr>
              <w:br/>
            </w:r>
            <w:r w:rsidRPr="00DC120C">
              <w:rPr>
                <w:rFonts w:ascii="Times New Roman" w:eastAsia="Times New Roman" w:hAnsi="Times New Roman"/>
                <w:color w:val="000000"/>
                <w:sz w:val="24"/>
                <w:lang w:val="ru-RU"/>
              </w:rPr>
              <w:t>сложении и умножении, свойства единицы при умножении.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B3551D" w:rsidRDefault="00B3551D">
      <w:pPr>
        <w:autoSpaceDE w:val="0"/>
        <w:autoSpaceDN w:val="0"/>
        <w:spacing w:after="0" w:line="14" w:lineRule="exact"/>
      </w:pPr>
    </w:p>
    <w:p w:rsidR="00B3551D" w:rsidRDefault="00B3551D">
      <w:pPr>
        <w:sectPr w:rsidR="00B3551D">
          <w:pgSz w:w="11900" w:h="16840"/>
          <w:pgMar w:top="298" w:right="650" w:bottom="538"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1" w:lineRule="auto"/>
              <w:ind w:left="72" w:right="288"/>
              <w:rPr>
                <w:lang w:val="ru-RU"/>
              </w:rPr>
            </w:pPr>
            <w:r w:rsidRPr="00DC120C">
              <w:rPr>
                <w:rFonts w:ascii="Times New Roman" w:eastAsia="Times New Roman" w:hAnsi="Times New Roman"/>
                <w:color w:val="000000"/>
                <w:sz w:val="24"/>
                <w:lang w:val="ru-RU"/>
              </w:rPr>
              <w:t xml:space="preserve">Переместительное и </w:t>
            </w:r>
            <w:r w:rsidRPr="00DC120C">
              <w:rPr>
                <w:lang w:val="ru-RU"/>
              </w:rPr>
              <w:br/>
            </w:r>
            <w:r w:rsidRPr="00DC120C">
              <w:rPr>
                <w:rFonts w:ascii="Times New Roman" w:eastAsia="Times New Roman" w:hAnsi="Times New Roman"/>
                <w:color w:val="000000"/>
                <w:sz w:val="24"/>
                <w:lang w:val="ru-RU"/>
              </w:rPr>
              <w:t xml:space="preserve">сочетательное свойства сложения и умножения, распределительное </w:t>
            </w:r>
            <w:r w:rsidRPr="00DC120C">
              <w:rPr>
                <w:lang w:val="ru-RU"/>
              </w:rPr>
              <w:br/>
            </w:r>
            <w:r w:rsidRPr="00DC120C">
              <w:rPr>
                <w:rFonts w:ascii="Times New Roman" w:eastAsia="Times New Roman" w:hAnsi="Times New Roman"/>
                <w:color w:val="000000"/>
                <w:sz w:val="24"/>
                <w:lang w:val="ru-RU"/>
              </w:rPr>
              <w:t>свойство умножения.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1" w:lineRule="auto"/>
              <w:ind w:left="72" w:right="288"/>
              <w:rPr>
                <w:lang w:val="ru-RU"/>
              </w:rPr>
            </w:pPr>
            <w:r w:rsidRPr="00DC120C">
              <w:rPr>
                <w:rFonts w:ascii="Times New Roman" w:eastAsia="Times New Roman" w:hAnsi="Times New Roman"/>
                <w:color w:val="000000"/>
                <w:sz w:val="24"/>
                <w:lang w:val="ru-RU"/>
              </w:rPr>
              <w:t xml:space="preserve">Переместительное и </w:t>
            </w:r>
            <w:r w:rsidRPr="00DC120C">
              <w:rPr>
                <w:lang w:val="ru-RU"/>
              </w:rPr>
              <w:br/>
            </w:r>
            <w:r w:rsidRPr="00DC120C">
              <w:rPr>
                <w:rFonts w:ascii="Times New Roman" w:eastAsia="Times New Roman" w:hAnsi="Times New Roman"/>
                <w:color w:val="000000"/>
                <w:sz w:val="24"/>
                <w:lang w:val="ru-RU"/>
              </w:rPr>
              <w:t xml:space="preserve">сочетательное свойства сложения и умножения, распределительное </w:t>
            </w:r>
            <w:r w:rsidRPr="00DC120C">
              <w:rPr>
                <w:lang w:val="ru-RU"/>
              </w:rPr>
              <w:br/>
            </w:r>
            <w:r w:rsidRPr="00DC120C">
              <w:rPr>
                <w:rFonts w:ascii="Times New Roman" w:eastAsia="Times New Roman" w:hAnsi="Times New Roman"/>
                <w:color w:val="000000"/>
                <w:sz w:val="24"/>
                <w:lang w:val="ru-RU"/>
              </w:rPr>
              <w:t>свойство умножения.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Делители и кратные </w:t>
            </w:r>
            <w:r w:rsidRPr="00DC120C">
              <w:rPr>
                <w:lang w:val="ru-RU"/>
              </w:rPr>
              <w:br/>
            </w:r>
            <w:r w:rsidRPr="00DC120C">
              <w:rPr>
                <w:rFonts w:ascii="Times New Roman" w:eastAsia="Times New Roman" w:hAnsi="Times New Roman"/>
                <w:color w:val="000000"/>
                <w:sz w:val="24"/>
                <w:lang w:val="ru-RU"/>
              </w:rPr>
              <w:t>числа, разложение числа на множители.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Делители и кратные </w:t>
            </w:r>
            <w:r w:rsidRPr="00DC120C">
              <w:rPr>
                <w:lang w:val="ru-RU"/>
              </w:rPr>
              <w:br/>
            </w:r>
            <w:r w:rsidRPr="00DC120C">
              <w:rPr>
                <w:rFonts w:ascii="Times New Roman" w:eastAsia="Times New Roman" w:hAnsi="Times New Roman"/>
                <w:color w:val="000000"/>
                <w:sz w:val="24"/>
                <w:lang w:val="ru-RU"/>
              </w:rPr>
              <w:t>числа, разложение числа на множители.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Делители и кратные </w:t>
            </w:r>
            <w:r w:rsidRPr="00DC120C">
              <w:rPr>
                <w:lang w:val="ru-RU"/>
              </w:rPr>
              <w:br/>
            </w:r>
            <w:r w:rsidRPr="00DC120C">
              <w:rPr>
                <w:rFonts w:ascii="Times New Roman" w:eastAsia="Times New Roman" w:hAnsi="Times New Roman"/>
                <w:color w:val="000000"/>
                <w:sz w:val="24"/>
                <w:lang w:val="ru-RU"/>
              </w:rPr>
              <w:t>числа, разложение числа на множители.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Делители и кратные </w:t>
            </w:r>
            <w:r w:rsidRPr="00DC120C">
              <w:rPr>
                <w:lang w:val="ru-RU"/>
              </w:rPr>
              <w:br/>
            </w:r>
            <w:r w:rsidRPr="00DC120C">
              <w:rPr>
                <w:rFonts w:ascii="Times New Roman" w:eastAsia="Times New Roman" w:hAnsi="Times New Roman"/>
                <w:color w:val="000000"/>
                <w:sz w:val="24"/>
                <w:lang w:val="ru-RU"/>
              </w:rPr>
              <w:t>числа, разложение числа на множители.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26.</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Деление с остатком.</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06.10.2022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576"/>
            </w:pPr>
            <w:r>
              <w:rPr>
                <w:rFonts w:ascii="Times New Roman" w:eastAsia="Times New Roman" w:hAnsi="Times New Roman"/>
                <w:color w:val="000000"/>
                <w:sz w:val="24"/>
              </w:rPr>
              <w:t>Простые и составные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576"/>
            </w:pPr>
            <w:r>
              <w:rPr>
                <w:rFonts w:ascii="Times New Roman" w:eastAsia="Times New Roman" w:hAnsi="Times New Roman"/>
                <w:color w:val="000000"/>
                <w:sz w:val="24"/>
              </w:rPr>
              <w:t>Простые и составные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B3551D" w:rsidRDefault="00B3551D">
      <w:pPr>
        <w:autoSpaceDE w:val="0"/>
        <w:autoSpaceDN w:val="0"/>
        <w:spacing w:after="0" w:line="14" w:lineRule="exact"/>
      </w:pPr>
    </w:p>
    <w:p w:rsidR="00B3551D" w:rsidRDefault="00B3551D">
      <w:pPr>
        <w:sectPr w:rsidR="00B3551D">
          <w:pgSz w:w="11900" w:h="16840"/>
          <w:pgMar w:top="284" w:right="650" w:bottom="650"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rsidRPr="00AB2CF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18.10.2022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Степень с натуральным показателем.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Степень с натуральным показателем.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432"/>
            </w:pPr>
            <w:r>
              <w:rPr>
                <w:rFonts w:ascii="Times New Roman" w:eastAsia="Times New Roman" w:hAnsi="Times New Roman"/>
                <w:color w:val="000000"/>
                <w:sz w:val="24"/>
              </w:rPr>
              <w:t>Числовые выражения; порядок действий.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432"/>
            </w:pPr>
            <w:r>
              <w:rPr>
                <w:rFonts w:ascii="Times New Roman" w:eastAsia="Times New Roman" w:hAnsi="Times New Roman"/>
                <w:color w:val="000000"/>
                <w:sz w:val="24"/>
              </w:rPr>
              <w:t>Числовые выражения; порядок действий.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ight="144"/>
              <w:rPr>
                <w:lang w:val="ru-RU"/>
              </w:rPr>
            </w:pPr>
            <w:r w:rsidRPr="00DC120C">
              <w:rPr>
                <w:rFonts w:ascii="Times New Roman" w:eastAsia="Times New Roman" w:hAnsi="Times New Roman"/>
                <w:color w:val="000000"/>
                <w:sz w:val="24"/>
                <w:lang w:val="ru-RU"/>
              </w:rPr>
              <w:t>Решение текстовых задач на все арифметические действия, на движение и покупки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ight="144"/>
              <w:rPr>
                <w:lang w:val="ru-RU"/>
              </w:rPr>
            </w:pPr>
            <w:r w:rsidRPr="00DC120C">
              <w:rPr>
                <w:rFonts w:ascii="Times New Roman" w:eastAsia="Times New Roman" w:hAnsi="Times New Roman"/>
                <w:color w:val="000000"/>
                <w:sz w:val="24"/>
                <w:lang w:val="ru-RU"/>
              </w:rPr>
              <w:t>Решение текстовых задач на все арифметические действия, на движение и покупки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ind w:left="72" w:right="144"/>
              <w:rPr>
                <w:lang w:val="ru-RU"/>
              </w:rPr>
            </w:pPr>
            <w:r w:rsidRPr="00DC120C">
              <w:rPr>
                <w:rFonts w:ascii="Times New Roman" w:eastAsia="Times New Roman" w:hAnsi="Times New Roman"/>
                <w:color w:val="000000"/>
                <w:sz w:val="24"/>
                <w:lang w:val="ru-RU"/>
              </w:rPr>
              <w:t>Решение текстовых задач на все арифметические действия, на движение и покупки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03.11.2022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Решение задач;</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ight="144"/>
              <w:rPr>
                <w:lang w:val="ru-RU"/>
              </w:rPr>
            </w:pPr>
            <w:r w:rsidRPr="00DC120C">
              <w:rPr>
                <w:rFonts w:ascii="Times New Roman" w:eastAsia="Times New Roman" w:hAnsi="Times New Roman"/>
                <w:color w:val="000000"/>
                <w:sz w:val="24"/>
                <w:lang w:val="ru-RU"/>
              </w:rPr>
              <w:t>Решение текстовых задач на все арифметические действия, на движение и покупки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ight="144"/>
              <w:rPr>
                <w:lang w:val="ru-RU"/>
              </w:rPr>
            </w:pPr>
            <w:r w:rsidRPr="00DC120C">
              <w:rPr>
                <w:rFonts w:ascii="Times New Roman" w:eastAsia="Times New Roman" w:hAnsi="Times New Roman"/>
                <w:color w:val="000000"/>
                <w:sz w:val="24"/>
                <w:lang w:val="ru-RU"/>
              </w:rPr>
              <w:t>Решение текстовых задач на все арифметические действия, на движение и покупки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 xml:space="preserve"> Точка, прямая, отрезок, луч.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B3551D" w:rsidRDefault="00B3551D">
      <w:pPr>
        <w:autoSpaceDE w:val="0"/>
        <w:autoSpaceDN w:val="0"/>
        <w:spacing w:after="0" w:line="14" w:lineRule="exact"/>
      </w:pPr>
    </w:p>
    <w:p w:rsidR="00B3551D" w:rsidRDefault="00B3551D">
      <w:pPr>
        <w:sectPr w:rsidR="00B3551D">
          <w:pgSz w:w="11900" w:h="16840"/>
          <w:pgMar w:top="284" w:right="650" w:bottom="316"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Ломаная.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Pr>
                <w:lang w:val="ru-RU"/>
              </w:rPr>
            </w:pPr>
            <w:r w:rsidRPr="00DC120C">
              <w:rPr>
                <w:rFonts w:ascii="Times New Roman" w:eastAsia="Times New Roman" w:hAnsi="Times New Roman"/>
                <w:color w:val="000000"/>
                <w:sz w:val="24"/>
                <w:lang w:val="ru-RU"/>
              </w:rPr>
              <w:t xml:space="preserve">Измерение длины отрезка, метрические единицы </w:t>
            </w:r>
            <w:r w:rsidRPr="00DC120C">
              <w:rPr>
                <w:lang w:val="ru-RU"/>
              </w:rPr>
              <w:br/>
            </w:r>
            <w:r w:rsidRPr="00DC120C">
              <w:rPr>
                <w:rFonts w:ascii="Times New Roman" w:eastAsia="Times New Roman" w:hAnsi="Times New Roman"/>
                <w:color w:val="000000"/>
                <w:sz w:val="24"/>
                <w:lang w:val="ru-RU"/>
              </w:rPr>
              <w:t>измерения длины.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rsidRPr="00AB2CFE">
        <w:trPr>
          <w:trHeight w:hRule="exact" w:val="2172"/>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Окружность и круг.</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98" w:after="0" w:line="281" w:lineRule="auto"/>
              <w:ind w:left="72"/>
              <w:rPr>
                <w:lang w:val="ru-RU"/>
              </w:rPr>
            </w:pPr>
            <w:r w:rsidRPr="00DC120C">
              <w:rPr>
                <w:rFonts w:ascii="Times New Roman" w:eastAsia="Times New Roman" w:hAnsi="Times New Roman"/>
                <w:color w:val="000000"/>
                <w:sz w:val="24"/>
                <w:lang w:val="ru-RU"/>
              </w:rPr>
              <w:t xml:space="preserve">Письменный </w:t>
            </w:r>
            <w:r w:rsidRPr="00DC120C">
              <w:rPr>
                <w:lang w:val="ru-RU"/>
              </w:rPr>
              <w:br/>
            </w:r>
            <w:r w:rsidRPr="00DC120C">
              <w:rPr>
                <w:rFonts w:ascii="Times New Roman" w:eastAsia="Times New Roman" w:hAnsi="Times New Roman"/>
                <w:color w:val="000000"/>
                <w:sz w:val="24"/>
                <w:lang w:val="ru-RU"/>
              </w:rPr>
              <w:t xml:space="preserve">контроль; </w:t>
            </w:r>
            <w:r w:rsidRPr="00DC120C">
              <w:rPr>
                <w:lang w:val="ru-RU"/>
              </w:rPr>
              <w:br/>
            </w: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48.</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line="271" w:lineRule="auto"/>
              <w:ind w:left="72" w:right="432"/>
              <w:rPr>
                <w:lang w:val="ru-RU"/>
              </w:rPr>
            </w:pPr>
            <w:r w:rsidRPr="00DC120C">
              <w:rPr>
                <w:rFonts w:ascii="Times New Roman" w:eastAsia="Times New Roman" w:hAnsi="Times New Roman"/>
                <w:color w:val="000000"/>
                <w:sz w:val="24"/>
                <w:lang w:val="ru-RU"/>
              </w:rPr>
              <w:t>Практическая работа«Построение узора из окружностей».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15.11.2022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144"/>
              <w:rPr>
                <w:lang w:val="ru-RU"/>
              </w:rPr>
            </w:pPr>
            <w:r w:rsidRPr="00DC120C">
              <w:rPr>
                <w:rFonts w:ascii="Times New Roman" w:eastAsia="Times New Roman" w:hAnsi="Times New Roman"/>
                <w:color w:val="000000"/>
                <w:sz w:val="24"/>
                <w:lang w:val="ru-RU"/>
              </w:rPr>
              <w:t>Прямой, острый, тупой и развёрнутый углы.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98" w:after="0"/>
              <w:ind w:right="576"/>
              <w:jc w:val="center"/>
              <w:rPr>
                <w:lang w:val="ru-RU"/>
              </w:rPr>
            </w:pPr>
            <w:r w:rsidRPr="00DC120C">
              <w:rPr>
                <w:rFonts w:ascii="Times New Roman" w:eastAsia="Times New Roman" w:hAnsi="Times New Roman"/>
                <w:color w:val="000000"/>
                <w:sz w:val="24"/>
                <w:lang w:val="ru-RU"/>
              </w:rPr>
              <w:t>Практическая работа«Построение углов»Практическая работа«Построение углов»</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55.</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Дробь.</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24.11.2022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576"/>
            </w:pPr>
            <w:r>
              <w:rPr>
                <w:rFonts w:ascii="Times New Roman" w:eastAsia="Times New Roman" w:hAnsi="Times New Roman"/>
                <w:color w:val="000000"/>
                <w:sz w:val="24"/>
              </w:rPr>
              <w:t xml:space="preserve">Правильные и </w:t>
            </w:r>
            <w:r>
              <w:br/>
            </w:r>
            <w:r>
              <w:rPr>
                <w:rFonts w:ascii="Times New Roman" w:eastAsia="Times New Roman" w:hAnsi="Times New Roman"/>
                <w:color w:val="000000"/>
                <w:sz w:val="24"/>
              </w:rPr>
              <w:t>неправильные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28.11.2022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156" w:right="144"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B3551D" w:rsidRPr="00AB2CF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576"/>
            </w:pPr>
            <w:r>
              <w:rPr>
                <w:rFonts w:ascii="Times New Roman" w:eastAsia="Times New Roman" w:hAnsi="Times New Roman"/>
                <w:color w:val="000000"/>
                <w:sz w:val="24"/>
              </w:rPr>
              <w:t xml:space="preserve">Правильные и </w:t>
            </w:r>
            <w:r>
              <w:br/>
            </w:r>
            <w:r>
              <w:rPr>
                <w:rFonts w:ascii="Times New Roman" w:eastAsia="Times New Roman" w:hAnsi="Times New Roman"/>
                <w:color w:val="000000"/>
                <w:sz w:val="24"/>
              </w:rPr>
              <w:t>неправильные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B3551D" w:rsidRDefault="00B3551D">
      <w:pPr>
        <w:autoSpaceDE w:val="0"/>
        <w:autoSpaceDN w:val="0"/>
        <w:spacing w:after="0" w:line="14" w:lineRule="exact"/>
      </w:pPr>
    </w:p>
    <w:p w:rsidR="00B3551D" w:rsidRDefault="00B3551D">
      <w:pPr>
        <w:sectPr w:rsidR="00B3551D">
          <w:pgSz w:w="11900" w:h="16840"/>
          <w:pgMar w:top="284" w:right="650" w:bottom="404"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rsidRPr="00AB2CF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16.12.2022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B3551D" w:rsidRPr="00AB2CF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288"/>
              <w:rPr>
                <w:lang w:val="ru-RU"/>
              </w:rPr>
            </w:pPr>
            <w:r w:rsidRPr="00DC120C">
              <w:rPr>
                <w:rFonts w:ascii="Times New Roman" w:eastAsia="Times New Roman" w:hAnsi="Times New Roman"/>
                <w:color w:val="000000"/>
                <w:sz w:val="24"/>
                <w:lang w:val="ru-RU"/>
              </w:rPr>
              <w:t>Сложение и вычитание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20.12.2022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Смешанная 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Смешанная 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Смешанная 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Смешанная 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bl>
    <w:p w:rsidR="00B3551D" w:rsidRDefault="00B3551D">
      <w:pPr>
        <w:autoSpaceDE w:val="0"/>
        <w:autoSpaceDN w:val="0"/>
        <w:spacing w:after="0" w:line="14" w:lineRule="exact"/>
      </w:pPr>
    </w:p>
    <w:p w:rsidR="00B3551D" w:rsidRDefault="00B3551D">
      <w:pPr>
        <w:sectPr w:rsidR="00B3551D">
          <w:pgSz w:w="11900" w:h="16840"/>
          <w:pgMar w:top="284" w:right="650" w:bottom="340"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Смешанная дробь.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rsidRPr="00AB2CF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20.01.2023</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87.</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23.01.2023</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24.01.2023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25.01.2023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B3551D" w:rsidRDefault="00B3551D">
      <w:pPr>
        <w:autoSpaceDE w:val="0"/>
        <w:autoSpaceDN w:val="0"/>
        <w:spacing w:after="0" w:line="14" w:lineRule="exact"/>
      </w:pPr>
    </w:p>
    <w:p w:rsidR="00B3551D" w:rsidRDefault="00B3551D">
      <w:pPr>
        <w:sectPr w:rsidR="00B3551D">
          <w:pgSz w:w="11900" w:h="16840"/>
          <w:pgMar w:top="284" w:right="650" w:bottom="976"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rsidRPr="00AB2CF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1" w:lineRule="auto"/>
              <w:ind w:left="72" w:right="144"/>
              <w:rPr>
                <w:lang w:val="ru-RU"/>
              </w:rPr>
            </w:pPr>
            <w:r w:rsidRPr="00DC120C">
              <w:rPr>
                <w:rFonts w:ascii="Times New Roman" w:eastAsia="Times New Roman" w:hAnsi="Times New Roman"/>
                <w:color w:val="000000"/>
                <w:sz w:val="24"/>
                <w:lang w:val="ru-RU"/>
              </w:rPr>
              <w:t xml:space="preserve">Умножение и деление </w:t>
            </w:r>
            <w:r w:rsidRPr="00DC120C">
              <w:rPr>
                <w:lang w:val="ru-RU"/>
              </w:rPr>
              <w:br/>
            </w:r>
            <w:r w:rsidRPr="00DC120C">
              <w:rPr>
                <w:rFonts w:ascii="Times New Roman" w:eastAsia="Times New Roman" w:hAnsi="Times New Roman"/>
                <w:color w:val="000000"/>
                <w:sz w:val="24"/>
                <w:lang w:val="ru-RU"/>
              </w:rPr>
              <w:t>обыкновенных дробей; взаимно-обратные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3" w:lineRule="auto"/>
              <w:ind w:left="72"/>
              <w:rPr>
                <w:lang w:val="ru-RU"/>
              </w:rPr>
            </w:pPr>
            <w:r w:rsidRPr="00DC120C">
              <w:rPr>
                <w:rFonts w:ascii="Times New Roman" w:eastAsia="Times New Roman" w:hAnsi="Times New Roman"/>
                <w:color w:val="000000"/>
                <w:sz w:val="24"/>
                <w:lang w:val="ru-RU"/>
              </w:rPr>
              <w:t xml:space="preserve">Устный опрос; Письменный </w:t>
            </w:r>
            <w:r w:rsidRPr="00DC120C">
              <w:rPr>
                <w:lang w:val="ru-RU"/>
              </w:rPr>
              <w:br/>
            </w:r>
            <w:r w:rsidRPr="00DC120C">
              <w:rPr>
                <w:rFonts w:ascii="Times New Roman" w:eastAsia="Times New Roman" w:hAnsi="Times New Roman"/>
                <w:color w:val="000000"/>
                <w:sz w:val="24"/>
                <w:lang w:val="ru-RU"/>
              </w:rPr>
              <w:t xml:space="preserve">контроль; </w:t>
            </w:r>
            <w:r w:rsidRPr="00DC120C">
              <w:rPr>
                <w:lang w:val="ru-RU"/>
              </w:rPr>
              <w:br/>
            </w: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 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576"/>
              <w:rPr>
                <w:lang w:val="ru-RU"/>
              </w:rPr>
            </w:pPr>
            <w:r w:rsidRPr="00DC120C">
              <w:rPr>
                <w:rFonts w:ascii="Times New Roman" w:eastAsia="Times New Roman" w:hAnsi="Times New Roman"/>
                <w:color w:val="000000"/>
                <w:sz w:val="24"/>
                <w:lang w:val="ru-RU"/>
              </w:rPr>
              <w:t>Основные за дачи на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576"/>
              <w:rPr>
                <w:lang w:val="ru-RU"/>
              </w:rPr>
            </w:pPr>
            <w:r w:rsidRPr="00DC120C">
              <w:rPr>
                <w:rFonts w:ascii="Times New Roman" w:eastAsia="Times New Roman" w:hAnsi="Times New Roman"/>
                <w:color w:val="000000"/>
                <w:sz w:val="24"/>
                <w:lang w:val="ru-RU"/>
              </w:rPr>
              <w:t>Основные за дачи на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576"/>
              <w:rPr>
                <w:lang w:val="ru-RU"/>
              </w:rPr>
            </w:pPr>
            <w:r w:rsidRPr="00DC120C">
              <w:rPr>
                <w:rFonts w:ascii="Times New Roman" w:eastAsia="Times New Roman" w:hAnsi="Times New Roman"/>
                <w:color w:val="000000"/>
                <w:sz w:val="24"/>
                <w:lang w:val="ru-RU"/>
              </w:rPr>
              <w:t>Основные за дачи на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tabs>
                <w:tab w:val="left" w:pos="576"/>
              </w:tabs>
              <w:autoSpaceDE w:val="0"/>
              <w:autoSpaceDN w:val="0"/>
              <w:spacing w:before="100" w:after="0" w:line="262" w:lineRule="auto"/>
              <w:ind w:right="576"/>
              <w:rPr>
                <w:lang w:val="ru-RU"/>
              </w:rPr>
            </w:pPr>
            <w:r w:rsidRPr="00DC120C">
              <w:rPr>
                <w:rFonts w:ascii="Times New Roman" w:eastAsia="Times New Roman" w:hAnsi="Times New Roman"/>
                <w:color w:val="000000"/>
                <w:sz w:val="24"/>
                <w:lang w:val="ru-RU"/>
              </w:rPr>
              <w:t xml:space="preserve">100. Основные за дачи на </w:t>
            </w:r>
            <w:r w:rsidRPr="00DC120C">
              <w:rPr>
                <w:lang w:val="ru-RU"/>
              </w:rPr>
              <w:tab/>
            </w:r>
            <w:r w:rsidRPr="00DC120C">
              <w:rPr>
                <w:rFonts w:ascii="Times New Roman" w:eastAsia="Times New Roman" w:hAnsi="Times New Roman"/>
                <w:color w:val="000000"/>
                <w:sz w:val="24"/>
                <w:lang w:val="ru-RU"/>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09.02.2023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Решение задач;</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288" w:hanging="576"/>
              <w:rPr>
                <w:lang w:val="ru-RU"/>
              </w:rPr>
            </w:pPr>
            <w:r w:rsidRPr="00DC120C">
              <w:rPr>
                <w:rFonts w:ascii="Times New Roman" w:eastAsia="Times New Roman" w:hAnsi="Times New Roman"/>
                <w:color w:val="000000"/>
                <w:sz w:val="24"/>
                <w:lang w:val="ru-RU"/>
              </w:rPr>
              <w:t xml:space="preserve">101. Применение букв для записи математических выражений и </w:t>
            </w:r>
            <w:r w:rsidRPr="00DC120C">
              <w:rPr>
                <w:lang w:val="ru-RU"/>
              </w:rPr>
              <w:br/>
            </w:r>
            <w:r w:rsidRPr="00DC120C">
              <w:rPr>
                <w:rFonts w:ascii="Times New Roman" w:eastAsia="Times New Roman" w:hAnsi="Times New Roman"/>
                <w:color w:val="000000"/>
                <w:sz w:val="24"/>
                <w:lang w:val="ru-RU"/>
              </w:rPr>
              <w:t>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288" w:hanging="576"/>
              <w:rPr>
                <w:lang w:val="ru-RU"/>
              </w:rPr>
            </w:pPr>
            <w:r w:rsidRPr="00DC120C">
              <w:rPr>
                <w:rFonts w:ascii="Times New Roman" w:eastAsia="Times New Roman" w:hAnsi="Times New Roman"/>
                <w:color w:val="000000"/>
                <w:sz w:val="24"/>
                <w:lang w:val="ru-RU"/>
              </w:rPr>
              <w:t xml:space="preserve">102. Применение букв для записи математических выражений и </w:t>
            </w:r>
            <w:r w:rsidRPr="00DC120C">
              <w:rPr>
                <w:lang w:val="ru-RU"/>
              </w:rPr>
              <w:br/>
            </w:r>
            <w:r w:rsidRPr="00DC120C">
              <w:rPr>
                <w:rFonts w:ascii="Times New Roman" w:eastAsia="Times New Roman" w:hAnsi="Times New Roman"/>
                <w:color w:val="000000"/>
                <w:sz w:val="24"/>
                <w:lang w:val="ru-RU"/>
              </w:rPr>
              <w:t>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pPr>
            <w:r>
              <w:rPr>
                <w:rFonts w:ascii="Times New Roman" w:eastAsia="Times New Roman" w:hAnsi="Times New Roman"/>
                <w:color w:val="000000"/>
                <w:sz w:val="24"/>
              </w:rPr>
              <w:t>103. Многоугольники.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144"/>
            </w:pPr>
            <w:r>
              <w:rPr>
                <w:rFonts w:ascii="Times New Roman" w:eastAsia="Times New Roman" w:hAnsi="Times New Roman"/>
                <w:color w:val="000000"/>
                <w:sz w:val="24"/>
              </w:rPr>
              <w:t xml:space="preserve">104. Четырёхугольник, </w:t>
            </w:r>
            <w:r>
              <w:br/>
            </w:r>
            <w:r>
              <w:tab/>
            </w:r>
            <w:r>
              <w:rPr>
                <w:rFonts w:ascii="Times New Roman" w:eastAsia="Times New Roman" w:hAnsi="Times New Roman"/>
                <w:color w:val="000000"/>
                <w:sz w:val="24"/>
              </w:rPr>
              <w:t>прямоугольник, квадрат.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B3551D" w:rsidRDefault="00B3551D">
      <w:pPr>
        <w:autoSpaceDE w:val="0"/>
        <w:autoSpaceDN w:val="0"/>
        <w:spacing w:after="0" w:line="14" w:lineRule="exact"/>
      </w:pPr>
    </w:p>
    <w:p w:rsidR="00B3551D" w:rsidRDefault="00B3551D">
      <w:pPr>
        <w:sectPr w:rsidR="00B3551D">
          <w:pgSz w:w="11900" w:h="16840"/>
          <w:pgMar w:top="284" w:right="650" w:bottom="404"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1" w:lineRule="auto"/>
              <w:ind w:left="576" w:right="144" w:hanging="576"/>
              <w:rPr>
                <w:lang w:val="ru-RU"/>
              </w:rPr>
            </w:pPr>
            <w:r w:rsidRPr="00DC120C">
              <w:rPr>
                <w:rFonts w:ascii="Times New Roman" w:eastAsia="Times New Roman" w:hAnsi="Times New Roman"/>
                <w:color w:val="000000"/>
                <w:sz w:val="24"/>
                <w:lang w:val="ru-RU"/>
              </w:rPr>
              <w:t>105. Практическая работа</w:t>
            </w:r>
            <w:r w:rsidRPr="00DC120C">
              <w:rPr>
                <w:lang w:val="ru-RU"/>
              </w:rPr>
              <w:br/>
            </w:r>
            <w:r w:rsidRPr="00DC120C">
              <w:rPr>
                <w:rFonts w:ascii="Times New Roman" w:eastAsia="Times New Roman" w:hAnsi="Times New Roman"/>
                <w:color w:val="000000"/>
                <w:sz w:val="24"/>
                <w:lang w:val="ru-RU"/>
              </w:rPr>
              <w:t xml:space="preserve">«Построение </w:t>
            </w:r>
            <w:r w:rsidRPr="00DC120C">
              <w:rPr>
                <w:lang w:val="ru-RU"/>
              </w:rPr>
              <w:br/>
            </w:r>
            <w:r w:rsidRPr="00DC120C">
              <w:rPr>
                <w:rFonts w:ascii="Times New Roman" w:eastAsia="Times New Roman" w:hAnsi="Times New Roman"/>
                <w:color w:val="000000"/>
                <w:sz w:val="24"/>
                <w:lang w:val="ru-RU"/>
              </w:rPr>
              <w:t xml:space="preserve">прямоугольника с </w:t>
            </w:r>
            <w:r w:rsidRPr="00DC120C">
              <w:rPr>
                <w:lang w:val="ru-RU"/>
              </w:rPr>
              <w:br/>
            </w:r>
            <w:r w:rsidRPr="00DC120C">
              <w:rPr>
                <w:rFonts w:ascii="Times New Roman" w:eastAsia="Times New Roman" w:hAnsi="Times New Roman"/>
                <w:color w:val="000000"/>
                <w:sz w:val="24"/>
                <w:lang w:val="ru-RU"/>
              </w:rPr>
              <w:t>заданными сторонами на нелинованной бумаге».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pPr>
            <w:r>
              <w:rPr>
                <w:rFonts w:ascii="Times New Roman" w:eastAsia="Times New Roman" w:hAnsi="Times New Roman"/>
                <w:color w:val="000000"/>
                <w:sz w:val="24"/>
              </w:rPr>
              <w:t xml:space="preserve"> Треугольник.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3" w:lineRule="auto"/>
              <w:ind w:left="576" w:right="576" w:hanging="576"/>
              <w:rPr>
                <w:lang w:val="ru-RU"/>
              </w:rPr>
            </w:pPr>
            <w:r w:rsidRPr="00DC120C">
              <w:rPr>
                <w:rFonts w:ascii="Times New Roman" w:eastAsia="Times New Roman" w:hAnsi="Times New Roman"/>
                <w:color w:val="000000"/>
                <w:sz w:val="24"/>
                <w:lang w:val="ru-RU"/>
              </w:rPr>
              <w:t xml:space="preserve">107. Площадь и периметр прямоугольника и </w:t>
            </w:r>
            <w:r w:rsidRPr="00DC120C">
              <w:rPr>
                <w:lang w:val="ru-RU"/>
              </w:rPr>
              <w:br/>
            </w:r>
            <w:r w:rsidRPr="00DC120C">
              <w:rPr>
                <w:rFonts w:ascii="Times New Roman" w:eastAsia="Times New Roman" w:hAnsi="Times New Roman"/>
                <w:color w:val="000000"/>
                <w:sz w:val="24"/>
                <w:lang w:val="ru-RU"/>
              </w:rPr>
              <w:t xml:space="preserve">многоугольников, </w:t>
            </w:r>
            <w:r w:rsidRPr="00DC120C">
              <w:rPr>
                <w:lang w:val="ru-RU"/>
              </w:rPr>
              <w:br/>
            </w:r>
            <w:r w:rsidRPr="00DC120C">
              <w:rPr>
                <w:rFonts w:ascii="Times New Roman" w:eastAsia="Times New Roman" w:hAnsi="Times New Roman"/>
                <w:color w:val="000000"/>
                <w:sz w:val="24"/>
                <w:lang w:val="ru-RU"/>
              </w:rPr>
              <w:t xml:space="preserve">составленных из </w:t>
            </w:r>
            <w:r w:rsidRPr="00DC120C">
              <w:rPr>
                <w:lang w:val="ru-RU"/>
              </w:rPr>
              <w:br/>
            </w:r>
            <w:r w:rsidRPr="00DC120C">
              <w:rPr>
                <w:rFonts w:ascii="Times New Roman" w:eastAsia="Times New Roman" w:hAnsi="Times New Roman"/>
                <w:color w:val="000000"/>
                <w:sz w:val="24"/>
                <w:lang w:val="ru-RU"/>
              </w:rPr>
              <w:t xml:space="preserve">прямоугольников, </w:t>
            </w:r>
            <w:r w:rsidRPr="00DC120C">
              <w:rPr>
                <w:lang w:val="ru-RU"/>
              </w:rPr>
              <w:br/>
            </w:r>
            <w:r w:rsidRPr="00DC120C">
              <w:rPr>
                <w:rFonts w:ascii="Times New Roman" w:eastAsia="Times New Roman" w:hAnsi="Times New Roman"/>
                <w:color w:val="000000"/>
                <w:sz w:val="24"/>
                <w:lang w:val="ru-RU"/>
              </w:rPr>
              <w:t>единицы измерения площади.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3" w:lineRule="auto"/>
              <w:ind w:left="576" w:right="576" w:hanging="576"/>
              <w:rPr>
                <w:lang w:val="ru-RU"/>
              </w:rPr>
            </w:pPr>
            <w:r w:rsidRPr="00DC120C">
              <w:rPr>
                <w:rFonts w:ascii="Times New Roman" w:eastAsia="Times New Roman" w:hAnsi="Times New Roman"/>
                <w:color w:val="000000"/>
                <w:sz w:val="24"/>
                <w:lang w:val="ru-RU"/>
              </w:rPr>
              <w:t xml:space="preserve">108. Площадь и периметр прямоугольника и </w:t>
            </w:r>
            <w:r w:rsidRPr="00DC120C">
              <w:rPr>
                <w:lang w:val="ru-RU"/>
              </w:rPr>
              <w:br/>
            </w:r>
            <w:r w:rsidRPr="00DC120C">
              <w:rPr>
                <w:rFonts w:ascii="Times New Roman" w:eastAsia="Times New Roman" w:hAnsi="Times New Roman"/>
                <w:color w:val="000000"/>
                <w:sz w:val="24"/>
                <w:lang w:val="ru-RU"/>
              </w:rPr>
              <w:t xml:space="preserve">многоугольников, </w:t>
            </w:r>
            <w:r w:rsidRPr="00DC120C">
              <w:rPr>
                <w:lang w:val="ru-RU"/>
              </w:rPr>
              <w:br/>
            </w:r>
            <w:r w:rsidRPr="00DC120C">
              <w:rPr>
                <w:rFonts w:ascii="Times New Roman" w:eastAsia="Times New Roman" w:hAnsi="Times New Roman"/>
                <w:color w:val="000000"/>
                <w:sz w:val="24"/>
                <w:lang w:val="ru-RU"/>
              </w:rPr>
              <w:t xml:space="preserve">составленных из </w:t>
            </w:r>
            <w:r w:rsidRPr="00DC120C">
              <w:rPr>
                <w:lang w:val="ru-RU"/>
              </w:rPr>
              <w:br/>
            </w:r>
            <w:r w:rsidRPr="00DC120C">
              <w:rPr>
                <w:rFonts w:ascii="Times New Roman" w:eastAsia="Times New Roman" w:hAnsi="Times New Roman"/>
                <w:color w:val="000000"/>
                <w:sz w:val="24"/>
                <w:lang w:val="ru-RU"/>
              </w:rPr>
              <w:t xml:space="preserve">прямоугольников, </w:t>
            </w:r>
            <w:r w:rsidRPr="00DC120C">
              <w:rPr>
                <w:lang w:val="ru-RU"/>
              </w:rPr>
              <w:br/>
            </w:r>
            <w:r w:rsidRPr="00DC120C">
              <w:rPr>
                <w:rFonts w:ascii="Times New Roman" w:eastAsia="Times New Roman" w:hAnsi="Times New Roman"/>
                <w:color w:val="000000"/>
                <w:sz w:val="24"/>
                <w:lang w:val="ru-RU"/>
              </w:rPr>
              <w:t>единицы измерения площади.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3" w:lineRule="auto"/>
              <w:ind w:left="576" w:right="576" w:hanging="576"/>
              <w:rPr>
                <w:lang w:val="ru-RU"/>
              </w:rPr>
            </w:pPr>
            <w:r w:rsidRPr="00DC120C">
              <w:rPr>
                <w:rFonts w:ascii="Times New Roman" w:eastAsia="Times New Roman" w:hAnsi="Times New Roman"/>
                <w:color w:val="000000"/>
                <w:sz w:val="24"/>
                <w:lang w:val="ru-RU"/>
              </w:rPr>
              <w:t xml:space="preserve">109. Площадь и периметр прямоугольника и </w:t>
            </w:r>
            <w:r w:rsidRPr="00DC120C">
              <w:rPr>
                <w:lang w:val="ru-RU"/>
              </w:rPr>
              <w:br/>
            </w:r>
            <w:r w:rsidRPr="00DC120C">
              <w:rPr>
                <w:rFonts w:ascii="Times New Roman" w:eastAsia="Times New Roman" w:hAnsi="Times New Roman"/>
                <w:color w:val="000000"/>
                <w:sz w:val="24"/>
                <w:lang w:val="ru-RU"/>
              </w:rPr>
              <w:t xml:space="preserve">многоугольников, </w:t>
            </w:r>
            <w:r w:rsidRPr="00DC120C">
              <w:rPr>
                <w:lang w:val="ru-RU"/>
              </w:rPr>
              <w:br/>
            </w:r>
            <w:r w:rsidRPr="00DC120C">
              <w:rPr>
                <w:rFonts w:ascii="Times New Roman" w:eastAsia="Times New Roman" w:hAnsi="Times New Roman"/>
                <w:color w:val="000000"/>
                <w:sz w:val="24"/>
                <w:lang w:val="ru-RU"/>
              </w:rPr>
              <w:t xml:space="preserve">составленных из </w:t>
            </w:r>
            <w:r w:rsidRPr="00DC120C">
              <w:rPr>
                <w:lang w:val="ru-RU"/>
              </w:rPr>
              <w:br/>
            </w:r>
            <w:r w:rsidRPr="00DC120C">
              <w:rPr>
                <w:rFonts w:ascii="Times New Roman" w:eastAsia="Times New Roman" w:hAnsi="Times New Roman"/>
                <w:color w:val="000000"/>
                <w:sz w:val="24"/>
                <w:lang w:val="ru-RU"/>
              </w:rPr>
              <w:t xml:space="preserve">прямоугольников, </w:t>
            </w:r>
            <w:r w:rsidRPr="00DC120C">
              <w:rPr>
                <w:lang w:val="ru-RU"/>
              </w:rPr>
              <w:br/>
            </w:r>
            <w:r w:rsidRPr="00DC120C">
              <w:rPr>
                <w:rFonts w:ascii="Times New Roman" w:eastAsia="Times New Roman" w:hAnsi="Times New Roman"/>
                <w:color w:val="000000"/>
                <w:sz w:val="24"/>
                <w:lang w:val="ru-RU"/>
              </w:rPr>
              <w:t>единицы измерения площади.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83" w:lineRule="auto"/>
              <w:ind w:left="576" w:right="576" w:hanging="576"/>
              <w:rPr>
                <w:lang w:val="ru-RU"/>
              </w:rPr>
            </w:pPr>
            <w:r w:rsidRPr="00DC120C">
              <w:rPr>
                <w:rFonts w:ascii="Times New Roman" w:eastAsia="Times New Roman" w:hAnsi="Times New Roman"/>
                <w:color w:val="000000"/>
                <w:sz w:val="24"/>
                <w:lang w:val="ru-RU"/>
              </w:rPr>
              <w:t xml:space="preserve">110. Площадь и периметр прямоугольника и </w:t>
            </w:r>
            <w:r w:rsidRPr="00DC120C">
              <w:rPr>
                <w:lang w:val="ru-RU"/>
              </w:rPr>
              <w:br/>
            </w:r>
            <w:r w:rsidRPr="00DC120C">
              <w:rPr>
                <w:rFonts w:ascii="Times New Roman" w:eastAsia="Times New Roman" w:hAnsi="Times New Roman"/>
                <w:color w:val="000000"/>
                <w:sz w:val="24"/>
                <w:lang w:val="ru-RU"/>
              </w:rPr>
              <w:t xml:space="preserve">многоугольников, </w:t>
            </w:r>
            <w:r w:rsidRPr="00DC120C">
              <w:rPr>
                <w:lang w:val="ru-RU"/>
              </w:rPr>
              <w:br/>
            </w:r>
            <w:r w:rsidRPr="00DC120C">
              <w:rPr>
                <w:rFonts w:ascii="Times New Roman" w:eastAsia="Times New Roman" w:hAnsi="Times New Roman"/>
                <w:color w:val="000000"/>
                <w:sz w:val="24"/>
                <w:lang w:val="ru-RU"/>
              </w:rPr>
              <w:t xml:space="preserve">составленных из </w:t>
            </w:r>
            <w:r w:rsidRPr="00DC120C">
              <w:rPr>
                <w:lang w:val="ru-RU"/>
              </w:rPr>
              <w:br/>
            </w:r>
            <w:r w:rsidRPr="00DC120C">
              <w:rPr>
                <w:rFonts w:ascii="Times New Roman" w:eastAsia="Times New Roman" w:hAnsi="Times New Roman"/>
                <w:color w:val="000000"/>
                <w:sz w:val="24"/>
                <w:lang w:val="ru-RU"/>
              </w:rPr>
              <w:t xml:space="preserve">прямоугольников, </w:t>
            </w:r>
            <w:r w:rsidRPr="00DC120C">
              <w:rPr>
                <w:lang w:val="ru-RU"/>
              </w:rPr>
              <w:br/>
            </w:r>
            <w:r w:rsidRPr="00DC120C">
              <w:rPr>
                <w:rFonts w:ascii="Times New Roman" w:eastAsia="Times New Roman" w:hAnsi="Times New Roman"/>
                <w:color w:val="000000"/>
                <w:sz w:val="24"/>
                <w:lang w:val="ru-RU"/>
              </w:rPr>
              <w:t>единицы измерения площади.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rsidRPr="00AB2CF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008"/>
            </w:pPr>
            <w:r>
              <w:rPr>
                <w:rFonts w:ascii="Times New Roman" w:eastAsia="Times New Roman" w:hAnsi="Times New Roman"/>
                <w:color w:val="000000"/>
                <w:sz w:val="24"/>
              </w:rPr>
              <w:t xml:space="preserve">Периметр </w:t>
            </w:r>
            <w:r>
              <w:br/>
            </w:r>
            <w:r>
              <w:rPr>
                <w:rFonts w:ascii="Times New Roman" w:eastAsia="Times New Roman" w:hAnsi="Times New Roman"/>
                <w:color w:val="000000"/>
                <w:sz w:val="24"/>
              </w:rPr>
              <w:t>многоугольника.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008"/>
            </w:pPr>
            <w:r>
              <w:rPr>
                <w:rFonts w:ascii="Times New Roman" w:eastAsia="Times New Roman" w:hAnsi="Times New Roman"/>
                <w:color w:val="000000"/>
                <w:sz w:val="24"/>
              </w:rPr>
              <w:t xml:space="preserve">Периметр </w:t>
            </w:r>
            <w:r>
              <w:br/>
            </w:r>
            <w:r>
              <w:rPr>
                <w:rFonts w:ascii="Times New Roman" w:eastAsia="Times New Roman" w:hAnsi="Times New Roman"/>
                <w:color w:val="000000"/>
                <w:sz w:val="24"/>
              </w:rPr>
              <w:t>многоугольника.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B3551D" w:rsidRDefault="00B3551D">
      <w:pPr>
        <w:autoSpaceDE w:val="0"/>
        <w:autoSpaceDN w:val="0"/>
        <w:spacing w:after="0" w:line="14" w:lineRule="exact"/>
      </w:pPr>
    </w:p>
    <w:p w:rsidR="00B3551D" w:rsidRDefault="00B3551D">
      <w:pPr>
        <w:sectPr w:rsidR="00B3551D">
          <w:pgSz w:w="11900" w:h="16840"/>
          <w:pgMar w:top="284" w:right="650" w:bottom="616"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113. Десятичная запись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114. Десятичная запись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115. Десятичная запись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116. Десятичная запись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 xml:space="preserve">117.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100" w:after="0" w:line="262" w:lineRule="auto"/>
              <w:ind w:right="432"/>
            </w:pPr>
            <w:r>
              <w:rPr>
                <w:rFonts w:ascii="Times New Roman" w:eastAsia="Times New Roman" w:hAnsi="Times New Roman"/>
                <w:color w:val="000000"/>
                <w:sz w:val="24"/>
              </w:rPr>
              <w:t xml:space="preserve"> Сравнение десятичных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07.03.2023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432"/>
            </w:pPr>
            <w:r>
              <w:rPr>
                <w:rFonts w:ascii="Times New Roman" w:eastAsia="Times New Roman" w:hAnsi="Times New Roman"/>
                <w:color w:val="000000"/>
                <w:sz w:val="24"/>
              </w:rPr>
              <w:t>Сравнение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119.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432"/>
            </w:pPr>
            <w:r>
              <w:rPr>
                <w:rFonts w:ascii="Times New Roman" w:eastAsia="Times New Roman" w:hAnsi="Times New Roman"/>
                <w:color w:val="000000"/>
                <w:sz w:val="24"/>
              </w:rPr>
              <w:t xml:space="preserve"> Сравнение десятичных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432"/>
            </w:pPr>
            <w:r>
              <w:rPr>
                <w:rFonts w:ascii="Times New Roman" w:eastAsia="Times New Roman" w:hAnsi="Times New Roman"/>
                <w:color w:val="000000"/>
                <w:sz w:val="24"/>
              </w:rPr>
              <w:t xml:space="preserve"> Сравнение десятичных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 xml:space="preserve">123.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100"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20.03.2023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B3551D" w:rsidRPr="00AB2CFE">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bl>
    <w:p w:rsidR="00B3551D" w:rsidRPr="00DC120C" w:rsidRDefault="00B3551D">
      <w:pPr>
        <w:autoSpaceDE w:val="0"/>
        <w:autoSpaceDN w:val="0"/>
        <w:spacing w:after="0" w:line="14" w:lineRule="exact"/>
        <w:rPr>
          <w:lang w:val="ru-RU"/>
        </w:rPr>
      </w:pPr>
    </w:p>
    <w:p w:rsidR="00B3551D" w:rsidRPr="00DC120C" w:rsidRDefault="00B3551D">
      <w:pPr>
        <w:rPr>
          <w:lang w:val="ru-RU"/>
        </w:rPr>
        <w:sectPr w:rsidR="00B3551D" w:rsidRPr="00DC120C">
          <w:pgSz w:w="11900" w:h="16840"/>
          <w:pgMar w:top="284" w:right="650" w:bottom="404" w:left="666" w:header="720" w:footer="720" w:gutter="0"/>
          <w:cols w:space="720" w:equalWidth="0">
            <w:col w:w="10584" w:space="0"/>
          </w:cols>
          <w:docGrid w:linePitch="360"/>
        </w:sectPr>
      </w:pPr>
    </w:p>
    <w:p w:rsidR="00B3551D" w:rsidRPr="00DC120C" w:rsidRDefault="00B3551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130.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Действия с десятичными </w:t>
            </w:r>
            <w:r>
              <w:tab/>
            </w:r>
            <w:r>
              <w:rPr>
                <w:rFonts w:ascii="Times New Roman" w:eastAsia="Times New Roman" w:hAnsi="Times New Roman"/>
                <w:color w:val="000000"/>
                <w:sz w:val="24"/>
              </w:rPr>
              <w:t>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44"/>
            </w:pPr>
            <w:r>
              <w:rPr>
                <w:rFonts w:ascii="Times New Roman" w:eastAsia="Times New Roman" w:hAnsi="Times New Roman"/>
                <w:color w:val="000000"/>
                <w:sz w:val="24"/>
              </w:rPr>
              <w:t>Действия с 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Округление десятичных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136.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Округление десятичных </w:t>
            </w:r>
            <w:r>
              <w:tab/>
            </w:r>
            <w:r>
              <w:rPr>
                <w:rFonts w:ascii="Times New Roman" w:eastAsia="Times New Roman" w:hAnsi="Times New Roman"/>
                <w:color w:val="000000"/>
                <w:sz w:val="24"/>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Округление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Округление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Округление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Округление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Решение задач;</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144.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tabs>
                <w:tab w:val="left" w:pos="156"/>
              </w:tabs>
              <w:autoSpaceDE w:val="0"/>
              <w:autoSpaceDN w:val="0"/>
              <w:spacing w:before="98" w:after="0" w:line="262" w:lineRule="auto"/>
              <w:rPr>
                <w:lang w:val="ru-RU"/>
              </w:rPr>
            </w:pPr>
            <w:r w:rsidRPr="00DC120C">
              <w:rPr>
                <w:rFonts w:ascii="Times New Roman" w:eastAsia="Times New Roman" w:hAnsi="Times New Roman"/>
                <w:color w:val="000000"/>
                <w:sz w:val="24"/>
                <w:lang w:val="ru-RU"/>
              </w:rPr>
              <w:t xml:space="preserve"> Решение текстовых задач, </w:t>
            </w:r>
            <w:r w:rsidRPr="00DC120C">
              <w:rPr>
                <w:lang w:val="ru-RU"/>
              </w:rPr>
              <w:tab/>
            </w:r>
            <w:r w:rsidRPr="00DC120C">
              <w:rPr>
                <w:rFonts w:ascii="Times New Roman" w:eastAsia="Times New Roman" w:hAnsi="Times New Roman"/>
                <w:color w:val="000000"/>
                <w:sz w:val="24"/>
                <w:lang w:val="ru-RU"/>
              </w:rPr>
              <w:t>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21.04.2023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B3551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Pr>
                <w:lang w:val="ru-RU"/>
              </w:rPr>
            </w:pPr>
            <w:r w:rsidRPr="00DC120C">
              <w:rPr>
                <w:rFonts w:ascii="Times New Roman" w:eastAsia="Times New Roman" w:hAnsi="Times New Roman"/>
                <w:color w:val="000000"/>
                <w:sz w:val="24"/>
                <w:lang w:val="ru-RU"/>
              </w:rPr>
              <w:t>Решение текстовых задач, 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rsidR="00B3551D" w:rsidRDefault="00B3551D">
      <w:pPr>
        <w:autoSpaceDE w:val="0"/>
        <w:autoSpaceDN w:val="0"/>
        <w:spacing w:after="0" w:line="14" w:lineRule="exact"/>
      </w:pPr>
    </w:p>
    <w:p w:rsidR="00B3551D" w:rsidRDefault="00B3551D">
      <w:pPr>
        <w:sectPr w:rsidR="00B3551D">
          <w:pgSz w:w="11900" w:h="16840"/>
          <w:pgMar w:top="284" w:right="650" w:bottom="676"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rsidRPr="00AB2CF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146.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tabs>
                <w:tab w:val="left" w:pos="156"/>
              </w:tabs>
              <w:autoSpaceDE w:val="0"/>
              <w:autoSpaceDN w:val="0"/>
              <w:spacing w:before="98" w:after="0" w:line="262" w:lineRule="auto"/>
              <w:rPr>
                <w:lang w:val="ru-RU"/>
              </w:rPr>
            </w:pPr>
            <w:r w:rsidRPr="00DC120C">
              <w:rPr>
                <w:rFonts w:ascii="Times New Roman" w:eastAsia="Times New Roman" w:hAnsi="Times New Roman"/>
                <w:color w:val="000000"/>
                <w:sz w:val="24"/>
                <w:lang w:val="ru-RU"/>
              </w:rPr>
              <w:t xml:space="preserve"> Решение текстовых задач, </w:t>
            </w:r>
            <w:r w:rsidRPr="00DC120C">
              <w:rPr>
                <w:lang w:val="ru-RU"/>
              </w:rPr>
              <w:tab/>
            </w:r>
            <w:r w:rsidRPr="00DC120C">
              <w:rPr>
                <w:rFonts w:ascii="Times New Roman" w:eastAsia="Times New Roman" w:hAnsi="Times New Roman"/>
                <w:color w:val="000000"/>
                <w:sz w:val="24"/>
                <w:lang w:val="ru-RU"/>
              </w:rPr>
              <w:t>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72"/>
              <w:rPr>
                <w:lang w:val="ru-RU"/>
              </w:rPr>
            </w:pPr>
            <w:r w:rsidRPr="00DC120C">
              <w:rPr>
                <w:rFonts w:ascii="Times New Roman" w:eastAsia="Times New Roman" w:hAnsi="Times New Roman"/>
                <w:color w:val="000000"/>
                <w:sz w:val="24"/>
                <w:lang w:val="ru-RU"/>
              </w:rPr>
              <w:t xml:space="preserve">Самооценка с </w:t>
            </w:r>
            <w:r w:rsidRPr="00DC120C">
              <w:rPr>
                <w:lang w:val="ru-RU"/>
              </w:rPr>
              <w:br/>
            </w:r>
            <w:r w:rsidRPr="00DC120C">
              <w:rPr>
                <w:rFonts w:ascii="Times New Roman" w:eastAsia="Times New Roman" w:hAnsi="Times New Roman"/>
                <w:color w:val="000000"/>
                <w:sz w:val="24"/>
                <w:lang w:val="ru-RU"/>
              </w:rPr>
              <w:t xml:space="preserve">использованием«Оценочного </w:t>
            </w:r>
            <w:r w:rsidRPr="00DC120C">
              <w:rPr>
                <w:lang w:val="ru-RU"/>
              </w:rPr>
              <w:br/>
            </w:r>
            <w:r w:rsidRPr="00DC120C">
              <w:rPr>
                <w:rFonts w:ascii="Times New Roman" w:eastAsia="Times New Roman" w:hAnsi="Times New Roman"/>
                <w:color w:val="000000"/>
                <w:sz w:val="24"/>
                <w:lang w:val="ru-RU"/>
              </w:rPr>
              <w:t>листа»;</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147.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147. Основные задачи на </w:t>
            </w:r>
            <w:r>
              <w:tab/>
            </w:r>
            <w:r>
              <w:rPr>
                <w:rFonts w:ascii="Times New Roman" w:eastAsia="Times New Roman" w:hAnsi="Times New Roman"/>
                <w:color w:val="000000"/>
                <w:sz w:val="24"/>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148.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148. Основные задачи на </w:t>
            </w:r>
            <w:r>
              <w:tab/>
            </w:r>
            <w:r>
              <w:rPr>
                <w:rFonts w:ascii="Times New Roman" w:eastAsia="Times New Roman" w:hAnsi="Times New Roman"/>
                <w:color w:val="000000"/>
                <w:sz w:val="24"/>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149.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149. Основные задачи на </w:t>
            </w:r>
            <w:r>
              <w:tab/>
            </w:r>
            <w:r>
              <w:rPr>
                <w:rFonts w:ascii="Times New Roman" w:eastAsia="Times New Roman" w:hAnsi="Times New Roman"/>
                <w:color w:val="000000"/>
                <w:sz w:val="24"/>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Зачет;</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150.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150. Основные задачи на </w:t>
            </w:r>
            <w:r>
              <w:tab/>
            </w:r>
            <w:r>
              <w:rPr>
                <w:rFonts w:ascii="Times New Roman" w:eastAsia="Times New Roman" w:hAnsi="Times New Roman"/>
                <w:color w:val="000000"/>
                <w:sz w:val="24"/>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151.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pPr>
            <w:r>
              <w:rPr>
                <w:rFonts w:ascii="Times New Roman" w:eastAsia="Times New Roman" w:hAnsi="Times New Roman"/>
                <w:color w:val="000000"/>
                <w:sz w:val="24"/>
              </w:rPr>
              <w:t>151. Многогранники.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1008"/>
            </w:pPr>
            <w:r>
              <w:rPr>
                <w:rFonts w:ascii="Times New Roman" w:eastAsia="Times New Roman" w:hAnsi="Times New Roman"/>
                <w:color w:val="000000"/>
                <w:sz w:val="24"/>
              </w:rPr>
              <w:t xml:space="preserve">Изображение </w:t>
            </w:r>
            <w:r>
              <w:br/>
            </w:r>
            <w:r>
              <w:rPr>
                <w:rFonts w:ascii="Times New Roman" w:eastAsia="Times New Roman" w:hAnsi="Times New Roman"/>
                <w:color w:val="000000"/>
                <w:sz w:val="24"/>
              </w:rPr>
              <w:t>многогранников.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153.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156"/>
              </w:tabs>
              <w:autoSpaceDE w:val="0"/>
              <w:autoSpaceDN w:val="0"/>
              <w:spacing w:before="98" w:after="0" w:line="262" w:lineRule="auto"/>
              <w:ind w:right="432"/>
            </w:pPr>
            <w:r>
              <w:rPr>
                <w:rFonts w:ascii="Times New Roman" w:eastAsia="Times New Roman" w:hAnsi="Times New Roman"/>
                <w:color w:val="000000"/>
                <w:sz w:val="24"/>
              </w:rPr>
              <w:t xml:space="preserve"> Модели </w:t>
            </w:r>
            <w:r>
              <w:br/>
            </w:r>
            <w:r>
              <w:tab/>
            </w:r>
            <w:r>
              <w:rPr>
                <w:rFonts w:ascii="Times New Roman" w:eastAsia="Times New Roman" w:hAnsi="Times New Roman"/>
                <w:color w:val="000000"/>
                <w:sz w:val="24"/>
              </w:rPr>
              <w:t>пространственных тел.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05.05.2023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154.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154. Прямоугольный </w:t>
            </w:r>
            <w:r>
              <w:br/>
            </w:r>
            <w:r>
              <w:tab/>
            </w:r>
            <w:r>
              <w:rPr>
                <w:rFonts w:ascii="Times New Roman" w:eastAsia="Times New Roman" w:hAnsi="Times New Roman"/>
                <w:color w:val="000000"/>
                <w:sz w:val="24"/>
              </w:rPr>
              <w:t>параллелепипед, куб.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155. Прямоугольный </w:t>
            </w:r>
            <w:r>
              <w:br/>
            </w:r>
            <w:r>
              <w:tab/>
            </w:r>
            <w:r>
              <w:rPr>
                <w:rFonts w:ascii="Times New Roman" w:eastAsia="Times New Roman" w:hAnsi="Times New Roman"/>
                <w:color w:val="000000"/>
                <w:sz w:val="24"/>
              </w:rPr>
              <w:t>параллелепипед, куб.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156.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156. Развёртки куба и </w:t>
            </w:r>
            <w:r>
              <w:tab/>
            </w:r>
            <w:r>
              <w:rPr>
                <w:rFonts w:ascii="Times New Roman" w:eastAsia="Times New Roman" w:hAnsi="Times New Roman"/>
                <w:color w:val="000000"/>
                <w:sz w:val="24"/>
              </w:rPr>
              <w:t>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12.05.2023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156" w:right="144" w:hanging="156"/>
            </w:pPr>
            <w:r>
              <w:rPr>
                <w:rFonts w:ascii="Times New Roman" w:eastAsia="Times New Roman" w:hAnsi="Times New Roman"/>
                <w:color w:val="000000"/>
                <w:sz w:val="24"/>
              </w:rPr>
              <w:t xml:space="preserve"> Устный опрос; Письменный </w:t>
            </w:r>
            <w:r>
              <w:br/>
            </w:r>
            <w:r>
              <w:rPr>
                <w:rFonts w:ascii="Times New Roman" w:eastAsia="Times New Roman" w:hAnsi="Times New Roman"/>
                <w:color w:val="000000"/>
                <w:sz w:val="24"/>
              </w:rPr>
              <w:t>контроль;</w:t>
            </w:r>
          </w:p>
        </w:tc>
      </w:tr>
      <w:tr w:rsidR="00B3551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tabs>
                <w:tab w:val="left" w:pos="576"/>
              </w:tabs>
              <w:autoSpaceDE w:val="0"/>
              <w:autoSpaceDN w:val="0"/>
              <w:spacing w:before="98" w:after="0" w:line="262" w:lineRule="auto"/>
              <w:ind w:right="576"/>
            </w:pPr>
            <w:r>
              <w:rPr>
                <w:rFonts w:ascii="Times New Roman" w:eastAsia="Times New Roman" w:hAnsi="Times New Roman"/>
                <w:color w:val="000000"/>
                <w:sz w:val="24"/>
              </w:rPr>
              <w:t>157. Практическая работа</w:t>
            </w:r>
            <w:r>
              <w:tab/>
            </w:r>
            <w:r>
              <w:rPr>
                <w:rFonts w:ascii="Times New Roman" w:eastAsia="Times New Roman" w:hAnsi="Times New Roman"/>
                <w:color w:val="000000"/>
                <w:sz w:val="24"/>
              </w:rPr>
              <w:t>«Развёртка куба».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008"/>
            </w:pPr>
            <w:r>
              <w:rPr>
                <w:rFonts w:ascii="Times New Roman" w:eastAsia="Times New Roman" w:hAnsi="Times New Roman"/>
                <w:color w:val="000000"/>
                <w:sz w:val="24"/>
              </w:rPr>
              <w:t xml:space="preserve">Объём куба, </w:t>
            </w:r>
            <w:r>
              <w:br/>
            </w:r>
            <w:r>
              <w:rPr>
                <w:rFonts w:ascii="Times New Roman" w:eastAsia="Times New Roman" w:hAnsi="Times New Roman"/>
                <w:color w:val="000000"/>
                <w:sz w:val="24"/>
              </w:rPr>
              <w:t>прямоугольного 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008"/>
            </w:pPr>
            <w:r>
              <w:rPr>
                <w:rFonts w:ascii="Times New Roman" w:eastAsia="Times New Roman" w:hAnsi="Times New Roman"/>
                <w:color w:val="000000"/>
                <w:sz w:val="24"/>
              </w:rPr>
              <w:t xml:space="preserve">Объём куба, </w:t>
            </w:r>
            <w:r>
              <w:br/>
            </w:r>
            <w:r>
              <w:rPr>
                <w:rFonts w:ascii="Times New Roman" w:eastAsia="Times New Roman" w:hAnsi="Times New Roman"/>
                <w:color w:val="000000"/>
                <w:sz w:val="24"/>
              </w:rPr>
              <w:t>прямоугольного 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B3551D" w:rsidRDefault="00B3551D">
      <w:pPr>
        <w:autoSpaceDE w:val="0"/>
        <w:autoSpaceDN w:val="0"/>
        <w:spacing w:after="0" w:line="14" w:lineRule="exact"/>
      </w:pPr>
    </w:p>
    <w:p w:rsidR="00B3551D" w:rsidRDefault="00B3551D">
      <w:pPr>
        <w:sectPr w:rsidR="00B3551D">
          <w:pgSz w:w="11900" w:h="16840"/>
          <w:pgMar w:top="284" w:right="650" w:bottom="988"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160.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160.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161.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161.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162.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78" w:lineRule="auto"/>
              <w:ind w:left="576" w:right="144" w:hanging="576"/>
              <w:rPr>
                <w:lang w:val="ru-RU"/>
              </w:rPr>
            </w:pPr>
            <w:r w:rsidRPr="00DC120C">
              <w:rPr>
                <w:rFonts w:ascii="Times New Roman" w:eastAsia="Times New Roman" w:hAnsi="Times New Roman"/>
                <w:color w:val="000000"/>
                <w:sz w:val="24"/>
                <w:lang w:val="ru-RU"/>
              </w:rPr>
              <w:t xml:space="preserve">162.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163.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164.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ВПР;</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165.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166.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 xml:space="preserve">167.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100" w:after="0"/>
              <w:ind w:left="576" w:right="144" w:hanging="576"/>
              <w:rPr>
                <w:lang w:val="ru-RU"/>
              </w:rPr>
            </w:pPr>
            <w:r w:rsidRPr="00DC120C">
              <w:rPr>
                <w:rFonts w:ascii="Times New Roman" w:eastAsia="Times New Roman" w:hAnsi="Times New Roman"/>
                <w:color w:val="000000"/>
                <w:sz w:val="24"/>
                <w:lang w:val="ru-RU"/>
              </w:rPr>
              <w:t xml:space="preserve">167.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30" w:lineRule="auto"/>
              <w:jc w:val="center"/>
            </w:pPr>
            <w:r>
              <w:rPr>
                <w:rFonts w:ascii="Times New Roman" w:eastAsia="Times New Roman" w:hAnsi="Times New Roman"/>
                <w:color w:val="000000"/>
                <w:sz w:val="24"/>
              </w:rPr>
              <w:t>27.05.2023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168.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29.05.2023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B3551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169.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169.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B3551D" w:rsidRDefault="00B3551D">
      <w:pPr>
        <w:autoSpaceDE w:val="0"/>
        <w:autoSpaceDN w:val="0"/>
        <w:spacing w:after="0" w:line="14" w:lineRule="exact"/>
      </w:pPr>
    </w:p>
    <w:p w:rsidR="00B3551D" w:rsidRDefault="00B3551D">
      <w:pPr>
        <w:sectPr w:rsidR="00B3551D">
          <w:pgSz w:w="11900" w:h="16840"/>
          <w:pgMar w:top="284" w:right="650" w:bottom="628" w:left="666" w:header="720" w:footer="720" w:gutter="0"/>
          <w:cols w:space="720" w:equalWidth="0">
            <w:col w:w="10584" w:space="0"/>
          </w:cols>
          <w:docGrid w:linePitch="360"/>
        </w:sectPr>
      </w:pPr>
    </w:p>
    <w:p w:rsidR="00B3551D" w:rsidRDefault="00B355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B3551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 xml:space="preserve">170.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ind w:left="576" w:right="144" w:hanging="576"/>
              <w:rPr>
                <w:lang w:val="ru-RU"/>
              </w:rPr>
            </w:pPr>
            <w:r w:rsidRPr="00DC120C">
              <w:rPr>
                <w:rFonts w:ascii="Times New Roman" w:eastAsia="Times New Roman" w:hAnsi="Times New Roman"/>
                <w:color w:val="000000"/>
                <w:sz w:val="24"/>
                <w:lang w:val="ru-RU"/>
              </w:rPr>
              <w:t xml:space="preserve">170. Повторение основных понятий и методов курса 5 класса, обобщение </w:t>
            </w:r>
            <w:r w:rsidRPr="00DC120C">
              <w:rPr>
                <w:lang w:val="ru-RU"/>
              </w:rPr>
              <w:br/>
            </w:r>
            <w:r w:rsidRPr="00DC120C">
              <w:rPr>
                <w:rFonts w:ascii="Times New Roman" w:eastAsia="Times New Roman" w:hAnsi="Times New Roman"/>
                <w:color w:val="000000"/>
                <w:sz w:val="24"/>
                <w:lang w:val="ru-RU"/>
              </w:rPr>
              <w:t>знаний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jc w:val="center"/>
            </w:pPr>
            <w:r>
              <w:rPr>
                <w:rFonts w:ascii="Times New Roman" w:eastAsia="Times New Roman" w:hAnsi="Times New Roman"/>
                <w:color w:val="000000"/>
                <w:sz w:val="24"/>
              </w:rPr>
              <w:t>31.05.2023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3551D">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Pr="00DC120C" w:rsidRDefault="00DC120C">
            <w:pPr>
              <w:autoSpaceDE w:val="0"/>
              <w:autoSpaceDN w:val="0"/>
              <w:spacing w:before="98" w:after="0" w:line="262" w:lineRule="auto"/>
              <w:ind w:left="72" w:right="576"/>
              <w:rPr>
                <w:lang w:val="ru-RU"/>
              </w:rPr>
            </w:pPr>
            <w:r w:rsidRPr="00DC120C">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10</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B3551D" w:rsidRDefault="00DC120C">
            <w:pPr>
              <w:autoSpaceDE w:val="0"/>
              <w:autoSpaceDN w:val="0"/>
              <w:spacing w:before="98" w:after="0" w:line="230" w:lineRule="auto"/>
              <w:ind w:left="72"/>
            </w:pPr>
            <w:r>
              <w:rPr>
                <w:rFonts w:ascii="Times New Roman" w:eastAsia="Times New Roman" w:hAnsi="Times New Roman"/>
                <w:color w:val="000000"/>
                <w:sz w:val="24"/>
              </w:rPr>
              <w:t>14</w:t>
            </w:r>
          </w:p>
        </w:tc>
      </w:tr>
    </w:tbl>
    <w:p w:rsidR="00B3551D" w:rsidRDefault="00B3551D">
      <w:pPr>
        <w:autoSpaceDE w:val="0"/>
        <w:autoSpaceDN w:val="0"/>
        <w:spacing w:after="0" w:line="14" w:lineRule="exact"/>
      </w:pPr>
    </w:p>
    <w:p w:rsidR="00B3551D" w:rsidRDefault="00B3551D">
      <w:pPr>
        <w:sectPr w:rsidR="00B3551D">
          <w:pgSz w:w="11900" w:h="16840"/>
          <w:pgMar w:top="284" w:right="650" w:bottom="1440" w:left="666" w:header="720" w:footer="720" w:gutter="0"/>
          <w:cols w:space="720" w:equalWidth="0">
            <w:col w:w="10584" w:space="0"/>
          </w:cols>
          <w:docGrid w:linePitch="360"/>
        </w:sectPr>
      </w:pPr>
    </w:p>
    <w:p w:rsidR="00B3551D" w:rsidRDefault="00B3551D">
      <w:pPr>
        <w:autoSpaceDE w:val="0"/>
        <w:autoSpaceDN w:val="0"/>
        <w:spacing w:after="78" w:line="220" w:lineRule="exact"/>
      </w:pPr>
    </w:p>
    <w:p w:rsidR="00B3551D" w:rsidRDefault="00DC120C">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B3551D" w:rsidRDefault="00DC120C">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B3551D" w:rsidRPr="00DC120C" w:rsidRDefault="00DC120C">
      <w:pPr>
        <w:autoSpaceDE w:val="0"/>
        <w:autoSpaceDN w:val="0"/>
        <w:spacing w:before="166" w:after="0" w:line="286" w:lineRule="auto"/>
        <w:ind w:right="144"/>
        <w:rPr>
          <w:lang w:val="ru-RU"/>
        </w:rPr>
      </w:pPr>
      <w:r w:rsidRPr="00DC120C">
        <w:rPr>
          <w:rFonts w:ascii="Times New Roman" w:eastAsia="Times New Roman" w:hAnsi="Times New Roman"/>
          <w:color w:val="000000"/>
          <w:sz w:val="24"/>
          <w:lang w:val="ru-RU"/>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 </w:t>
      </w:r>
      <w:r w:rsidRPr="00DC120C">
        <w:rPr>
          <w:lang w:val="ru-RU"/>
        </w:rPr>
        <w:br/>
      </w:r>
      <w:r w:rsidRPr="00DC120C">
        <w:rPr>
          <w:rFonts w:ascii="Times New Roman" w:eastAsia="Times New Roman" w:hAnsi="Times New Roman"/>
          <w:color w:val="000000"/>
          <w:sz w:val="24"/>
          <w:lang w:val="ru-RU"/>
        </w:rPr>
        <w:t xml:space="preserve">Ходот Т.Г., Ходот А.Ю., Велиховская В.Л., Математика. Наглядная геометрия, Акционерное общество "Издательство "Просвещение"; </w:t>
      </w:r>
      <w:r w:rsidRPr="00DC120C">
        <w:rPr>
          <w:lang w:val="ru-RU"/>
        </w:rPr>
        <w:br/>
      </w:r>
      <w:r w:rsidRPr="00DC120C">
        <w:rPr>
          <w:rFonts w:ascii="Times New Roman" w:eastAsia="Times New Roman" w:hAnsi="Times New Roman"/>
          <w:color w:val="000000"/>
          <w:sz w:val="24"/>
          <w:lang w:val="ru-RU"/>
        </w:rPr>
        <w:t xml:space="preserve">Шарыгин И.Ф., Ерганжиева Л.Н. , Математика. Наглядная геометрия, ООО "ДРОФА"; АО </w:t>
      </w:r>
      <w:r w:rsidRPr="00DC120C">
        <w:rPr>
          <w:lang w:val="ru-RU"/>
        </w:rPr>
        <w:br/>
      </w:r>
      <w:r w:rsidRPr="00DC120C">
        <w:rPr>
          <w:rFonts w:ascii="Times New Roman" w:eastAsia="Times New Roman" w:hAnsi="Times New Roman"/>
          <w:color w:val="000000"/>
          <w:sz w:val="24"/>
          <w:lang w:val="ru-RU"/>
        </w:rPr>
        <w:t xml:space="preserve">"Издательство Просвещение"; </w:t>
      </w:r>
      <w:r w:rsidRPr="00DC120C">
        <w:rPr>
          <w:lang w:val="ru-RU"/>
        </w:rPr>
        <w:br/>
      </w:r>
      <w:r w:rsidRPr="00DC120C">
        <w:rPr>
          <w:rFonts w:ascii="Times New Roman" w:eastAsia="Times New Roman" w:hAnsi="Times New Roman"/>
          <w:color w:val="000000"/>
          <w:sz w:val="24"/>
          <w:lang w:val="ru-RU"/>
        </w:rPr>
        <w:t>Введите свой вариант:</w:t>
      </w:r>
    </w:p>
    <w:p w:rsidR="00B3551D" w:rsidRPr="00DC120C" w:rsidRDefault="00DC120C">
      <w:pPr>
        <w:autoSpaceDE w:val="0"/>
        <w:autoSpaceDN w:val="0"/>
        <w:spacing w:before="264" w:after="0" w:line="230" w:lineRule="auto"/>
        <w:rPr>
          <w:lang w:val="ru-RU"/>
        </w:rPr>
      </w:pPr>
      <w:r w:rsidRPr="00DC120C">
        <w:rPr>
          <w:rFonts w:ascii="Times New Roman" w:eastAsia="Times New Roman" w:hAnsi="Times New Roman"/>
          <w:b/>
          <w:color w:val="000000"/>
          <w:sz w:val="24"/>
          <w:lang w:val="ru-RU"/>
        </w:rPr>
        <w:t>МЕТОДИЧЕСКИЕ МАТЕРИАЛЫ ДЛЯ УЧИТЕЛЯ</w:t>
      </w:r>
    </w:p>
    <w:p w:rsidR="00B3551D" w:rsidRPr="00DC120C" w:rsidRDefault="00DC120C">
      <w:pPr>
        <w:autoSpaceDE w:val="0"/>
        <w:autoSpaceDN w:val="0"/>
        <w:spacing w:before="166" w:after="0" w:line="286" w:lineRule="auto"/>
        <w:rPr>
          <w:lang w:val="ru-RU"/>
        </w:rPr>
      </w:pPr>
      <w:r w:rsidRPr="00DC120C">
        <w:rPr>
          <w:rFonts w:ascii="Times New Roman" w:eastAsia="Times New Roman" w:hAnsi="Times New Roman"/>
          <w:color w:val="000000"/>
          <w:sz w:val="24"/>
          <w:lang w:val="ru-RU"/>
        </w:rPr>
        <w:t xml:space="preserve">1. 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 </w:t>
      </w:r>
      <w:r w:rsidRPr="00DC120C">
        <w:rPr>
          <w:lang w:val="ru-RU"/>
        </w:rPr>
        <w:br/>
      </w:r>
      <w:r w:rsidRPr="00DC120C">
        <w:rPr>
          <w:rFonts w:ascii="Times New Roman" w:eastAsia="Times New Roman" w:hAnsi="Times New Roman"/>
          <w:color w:val="000000"/>
          <w:sz w:val="24"/>
          <w:lang w:val="ru-RU"/>
        </w:rPr>
        <w:t xml:space="preserve">2. 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1 </w:t>
      </w:r>
      <w:r w:rsidRPr="00DC120C">
        <w:rPr>
          <w:lang w:val="ru-RU"/>
        </w:rPr>
        <w:br/>
      </w:r>
      <w:r w:rsidRPr="00DC120C">
        <w:rPr>
          <w:rFonts w:ascii="Times New Roman" w:eastAsia="Times New Roman" w:hAnsi="Times New Roman"/>
          <w:color w:val="000000"/>
          <w:sz w:val="24"/>
          <w:lang w:val="ru-RU"/>
        </w:rPr>
        <w:t xml:space="preserve">3.Автор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2 </w:t>
      </w:r>
      <w:r w:rsidRPr="00DC120C">
        <w:rPr>
          <w:lang w:val="ru-RU"/>
        </w:rPr>
        <w:br/>
      </w:r>
      <w:r w:rsidRPr="00DC120C">
        <w:rPr>
          <w:rFonts w:ascii="Times New Roman" w:eastAsia="Times New Roman" w:hAnsi="Times New Roman"/>
          <w:color w:val="000000"/>
          <w:sz w:val="24"/>
          <w:lang w:val="ru-RU"/>
        </w:rPr>
        <w:t>4.Автор Мерзляк А.Г., Полонский В.Б., Рабинович Е.М. Серия Линия УМК А. Г. Мерзляка.</w:t>
      </w:r>
    </w:p>
    <w:p w:rsidR="00B3551D" w:rsidRPr="00DC120C" w:rsidRDefault="00DC120C">
      <w:pPr>
        <w:autoSpaceDE w:val="0"/>
        <w:autoSpaceDN w:val="0"/>
        <w:spacing w:before="70" w:after="0" w:line="281" w:lineRule="auto"/>
        <w:ind w:right="288"/>
        <w:rPr>
          <w:lang w:val="ru-RU"/>
        </w:rPr>
      </w:pPr>
      <w:r w:rsidRPr="00DC120C">
        <w:rPr>
          <w:rFonts w:ascii="Times New Roman" w:eastAsia="Times New Roman" w:hAnsi="Times New Roman"/>
          <w:color w:val="000000"/>
          <w:sz w:val="24"/>
          <w:lang w:val="ru-RU"/>
        </w:rPr>
        <w:t xml:space="preserve">Математика (5-6) Класс 5 класс Предмет Математика Издательство ВЕНТАНА-ГРАФ, корпорация "Российский учебник" Название: Дидактические материалы </w:t>
      </w:r>
      <w:r w:rsidRPr="00DC120C">
        <w:rPr>
          <w:lang w:val="ru-RU"/>
        </w:rPr>
        <w:br/>
      </w:r>
      <w:r w:rsidRPr="00DC120C">
        <w:rPr>
          <w:rFonts w:ascii="Times New Roman" w:eastAsia="Times New Roman" w:hAnsi="Times New Roman"/>
          <w:color w:val="000000"/>
          <w:sz w:val="24"/>
          <w:lang w:val="ru-RU"/>
        </w:rPr>
        <w:t xml:space="preserve">5.Автор Буцко Е.В. Серия Линия УМК А. Г. Мерзляка. Математика (5-6) Класс 5 класс Предмет Математика Издательство ВЕНТАНА-ГРАФ, корпорация "Российский учебник" Название: Контрольные работы </w:t>
      </w:r>
      <w:r w:rsidRPr="00DC120C">
        <w:rPr>
          <w:lang w:val="ru-RU"/>
        </w:rPr>
        <w:br/>
      </w:r>
      <w:r w:rsidRPr="00DC120C">
        <w:rPr>
          <w:rFonts w:ascii="Times New Roman" w:eastAsia="Times New Roman" w:hAnsi="Times New Roman"/>
          <w:color w:val="000000"/>
          <w:sz w:val="24"/>
          <w:lang w:val="ru-RU"/>
        </w:rPr>
        <w:t>6. Электронное учебное пособие к учебнику математики для 5 класса А.Г.Мерзляка и др. 2.0</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ЦИФРОВЫЕ ОБРАЗОВАТЕЛЬНЫЕ РЕСУРСЫ И РЕСУРСЫ СЕТИ ИНТЕРНЕТ</w:t>
      </w:r>
    </w:p>
    <w:p w:rsidR="00B3551D" w:rsidRPr="00DC120C" w:rsidRDefault="00DC120C">
      <w:pPr>
        <w:autoSpaceDE w:val="0"/>
        <w:autoSpaceDN w:val="0"/>
        <w:spacing w:before="168" w:after="0" w:line="262" w:lineRule="auto"/>
        <w:ind w:right="288"/>
        <w:rPr>
          <w:lang w:val="ru-RU"/>
        </w:rPr>
      </w:pPr>
      <w:r w:rsidRPr="00DC120C">
        <w:rPr>
          <w:rFonts w:ascii="Times New Roman" w:eastAsia="Times New Roman" w:hAnsi="Times New Roman"/>
          <w:color w:val="000000"/>
          <w:sz w:val="24"/>
          <w:lang w:val="ru-RU"/>
        </w:rPr>
        <w:t xml:space="preserve">1. Министерство образования РФ: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infonnika</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ed</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gov</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 xml:space="preserve">/. Тестирование </w:t>
      </w:r>
      <w:r>
        <w:rPr>
          <w:rFonts w:ascii="Times New Roman" w:eastAsia="Times New Roman" w:hAnsi="Times New Roman"/>
          <w:color w:val="000000"/>
          <w:sz w:val="24"/>
        </w:rPr>
        <w:t>online</w:t>
      </w:r>
      <w:r w:rsidRPr="00DC120C">
        <w:rPr>
          <w:rFonts w:ascii="Times New Roman" w:eastAsia="Times New Roman" w:hAnsi="Times New Roman"/>
          <w:color w:val="000000"/>
          <w:sz w:val="24"/>
          <w:lang w:val="ru-RU"/>
        </w:rPr>
        <w:t xml:space="preserve">: 5-11 классы: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kokch</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kts</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cdo</w:t>
      </w:r>
      <w:r w:rsidRPr="00DC120C">
        <w:rPr>
          <w:rFonts w:ascii="Times New Roman" w:eastAsia="Times New Roman" w:hAnsi="Times New Roman"/>
          <w:color w:val="000000"/>
          <w:sz w:val="24"/>
          <w:lang w:val="ru-RU"/>
        </w:rPr>
        <w:t>/ .</w:t>
      </w:r>
    </w:p>
    <w:p w:rsidR="00B3551D" w:rsidRPr="00DC120C" w:rsidRDefault="00DC120C">
      <w:pPr>
        <w:autoSpaceDE w:val="0"/>
        <w:autoSpaceDN w:val="0"/>
        <w:spacing w:before="72" w:after="0" w:line="271" w:lineRule="auto"/>
        <w:ind w:right="720"/>
        <w:rPr>
          <w:lang w:val="ru-RU"/>
        </w:rPr>
      </w:pPr>
      <w:r w:rsidRPr="00DC120C">
        <w:rPr>
          <w:rFonts w:ascii="Times New Roman" w:eastAsia="Times New Roman" w:hAnsi="Times New Roman"/>
          <w:color w:val="000000"/>
          <w:sz w:val="24"/>
          <w:lang w:val="ru-RU"/>
        </w:rPr>
        <w:t xml:space="preserve">2. Образовательный интернет-ресурс для школьников, студентов, учителей и родителей, </w:t>
      </w:r>
      <w:r>
        <w:rPr>
          <w:rFonts w:ascii="Times New Roman" w:eastAsia="Times New Roman" w:hAnsi="Times New Roman"/>
          <w:color w:val="000000"/>
          <w:sz w:val="24"/>
        </w:rPr>
        <w:t>ttps</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yaklass</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matematika</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DC120C">
        <w:rPr>
          <w:rFonts w:ascii="Times New Roman" w:eastAsia="Times New Roman" w:hAnsi="Times New Roman"/>
          <w:color w:val="000000"/>
          <w:sz w:val="24"/>
          <w:lang w:val="ru-RU"/>
        </w:rPr>
        <w:t>-5-</w:t>
      </w:r>
      <w:r>
        <w:rPr>
          <w:rFonts w:ascii="Times New Roman" w:eastAsia="Times New Roman" w:hAnsi="Times New Roman"/>
          <w:color w:val="000000"/>
          <w:sz w:val="24"/>
        </w:rPr>
        <w:t>klass</w:t>
      </w:r>
      <w:r w:rsidRPr="00DC120C">
        <w:rPr>
          <w:rFonts w:ascii="Times New Roman" w:eastAsia="Times New Roman" w:hAnsi="Times New Roman"/>
          <w:color w:val="000000"/>
          <w:sz w:val="24"/>
          <w:lang w:val="ru-RU"/>
        </w:rPr>
        <w:t xml:space="preserve"> </w:t>
      </w:r>
      <w:r w:rsidRPr="00DC120C">
        <w:rPr>
          <w:lang w:val="ru-RU"/>
        </w:rPr>
        <w:br/>
      </w:r>
      <w:r w:rsidRPr="00DC120C">
        <w:rPr>
          <w:rFonts w:ascii="Times New Roman" w:eastAsia="Times New Roman" w:hAnsi="Times New Roman"/>
          <w:color w:val="000000"/>
          <w:sz w:val="24"/>
          <w:lang w:val="ru-RU"/>
        </w:rPr>
        <w:t xml:space="preserve">3. Образовательный интернет-ресурс для школьников, </w:t>
      </w:r>
      <w:r>
        <w:rPr>
          <w:rFonts w:ascii="Times New Roman" w:eastAsia="Times New Roman" w:hAnsi="Times New Roman"/>
          <w:color w:val="000000"/>
          <w:sz w:val="24"/>
        </w:rPr>
        <w:t>https</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archived</w:t>
      </w:r>
      <w:r w:rsidRPr="00DC120C">
        <w:rPr>
          <w:rFonts w:ascii="Times New Roman" w:eastAsia="Times New Roman" w:hAnsi="Times New Roman"/>
          <w:color w:val="000000"/>
          <w:sz w:val="24"/>
          <w:lang w:val="ru-RU"/>
        </w:rPr>
        <w:t>/12/5/ 2.</w:t>
      </w:r>
    </w:p>
    <w:p w:rsidR="00B3551D" w:rsidRPr="00DC120C" w:rsidRDefault="00DC120C">
      <w:pPr>
        <w:autoSpaceDE w:val="0"/>
        <w:autoSpaceDN w:val="0"/>
        <w:spacing w:before="70" w:after="0"/>
        <w:ind w:right="1872"/>
        <w:rPr>
          <w:lang w:val="ru-RU"/>
        </w:rPr>
      </w:pPr>
      <w:r w:rsidRPr="00DC120C">
        <w:rPr>
          <w:rFonts w:ascii="Times New Roman" w:eastAsia="Times New Roman" w:hAnsi="Times New Roman"/>
          <w:color w:val="000000"/>
          <w:sz w:val="24"/>
          <w:lang w:val="ru-RU"/>
        </w:rPr>
        <w:t xml:space="preserve">Педагогическая мастерская, уроки в Интернет и многое другое: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fio</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fcior</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schoolcollection</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 xml:space="preserve">/ </w:t>
      </w:r>
      <w:r w:rsidRPr="00DC120C">
        <w:rPr>
          <w:lang w:val="ru-RU"/>
        </w:rPr>
        <w:br/>
      </w:r>
      <w:r w:rsidRPr="00DC120C">
        <w:rPr>
          <w:rFonts w:ascii="Times New Roman" w:eastAsia="Times New Roman" w:hAnsi="Times New Roman"/>
          <w:color w:val="000000"/>
          <w:sz w:val="24"/>
          <w:lang w:val="ru-RU"/>
        </w:rPr>
        <w:t>4. Всероссийский образовательный проект.</w:t>
      </w:r>
      <w:r>
        <w:rPr>
          <w:rFonts w:ascii="Times New Roman" w:eastAsia="Times New Roman" w:hAnsi="Times New Roman"/>
          <w:color w:val="000000"/>
          <w:sz w:val="24"/>
        </w:rPr>
        <w:t>https</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xn</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h</w:t>
      </w:r>
      <w:r w:rsidRPr="00DC120C">
        <w:rPr>
          <w:rFonts w:ascii="Times New Roman" w:eastAsia="Times New Roman" w:hAnsi="Times New Roman"/>
          <w:color w:val="000000"/>
          <w:sz w:val="24"/>
          <w:lang w:val="ru-RU"/>
        </w:rPr>
        <w:t>1</w:t>
      </w:r>
      <w:r>
        <w:rPr>
          <w:rFonts w:ascii="Times New Roman" w:eastAsia="Times New Roman" w:hAnsi="Times New Roman"/>
          <w:color w:val="000000"/>
          <w:sz w:val="24"/>
        </w:rPr>
        <w:t>adlhdnlo</w:t>
      </w:r>
      <w:r w:rsidRPr="00DC120C">
        <w:rPr>
          <w:rFonts w:ascii="Times New Roman" w:eastAsia="Times New Roman" w:hAnsi="Times New Roman"/>
          <w:color w:val="000000"/>
          <w:sz w:val="24"/>
          <w:lang w:val="ru-RU"/>
        </w:rPr>
        <w:t>2</w:t>
      </w:r>
      <w:r>
        <w:rPr>
          <w:rFonts w:ascii="Times New Roman" w:eastAsia="Times New Roman" w:hAnsi="Times New Roman"/>
          <w:color w:val="000000"/>
          <w:sz w:val="24"/>
        </w:rPr>
        <w:t>c</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xn</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DC120C">
        <w:rPr>
          <w:rFonts w:ascii="Times New Roman" w:eastAsia="Times New Roman" w:hAnsi="Times New Roman"/>
          <w:color w:val="000000"/>
          <w:sz w:val="24"/>
          <w:lang w:val="ru-RU"/>
        </w:rPr>
        <w:t>1</w:t>
      </w:r>
      <w:r>
        <w:rPr>
          <w:rFonts w:ascii="Times New Roman" w:eastAsia="Times New Roman" w:hAnsi="Times New Roman"/>
          <w:color w:val="000000"/>
          <w:sz w:val="24"/>
        </w:rPr>
        <w:t>ai</w:t>
      </w:r>
      <w:r w:rsidRPr="00DC120C">
        <w:rPr>
          <w:rFonts w:ascii="Times New Roman" w:eastAsia="Times New Roman" w:hAnsi="Times New Roman"/>
          <w:color w:val="000000"/>
          <w:sz w:val="24"/>
          <w:lang w:val="ru-RU"/>
        </w:rPr>
        <w:t xml:space="preserve">/ 5.Кирилла и Мефодия: </w:t>
      </w:r>
      <w:r>
        <w:rPr>
          <w:rFonts w:ascii="Times New Roman" w:eastAsia="Times New Roman" w:hAnsi="Times New Roman"/>
          <w:color w:val="000000"/>
          <w:sz w:val="24"/>
        </w:rPr>
        <w:t>http</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mega</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DC120C">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C120C">
        <w:rPr>
          <w:rFonts w:ascii="Times New Roman" w:eastAsia="Times New Roman" w:hAnsi="Times New Roman"/>
          <w:color w:val="000000"/>
          <w:sz w:val="24"/>
          <w:lang w:val="ru-RU"/>
        </w:rPr>
        <w:t>.</w:t>
      </w:r>
    </w:p>
    <w:p w:rsidR="00B3551D" w:rsidRPr="00DC120C" w:rsidRDefault="00B3551D">
      <w:pPr>
        <w:rPr>
          <w:lang w:val="ru-RU"/>
        </w:rPr>
        <w:sectPr w:rsidR="00B3551D" w:rsidRPr="00DC120C">
          <w:pgSz w:w="11900" w:h="16840"/>
          <w:pgMar w:top="298" w:right="650" w:bottom="1440" w:left="666" w:header="720" w:footer="720" w:gutter="0"/>
          <w:cols w:space="720" w:equalWidth="0">
            <w:col w:w="10584" w:space="0"/>
          </w:cols>
          <w:docGrid w:linePitch="360"/>
        </w:sectPr>
      </w:pPr>
    </w:p>
    <w:p w:rsidR="00B3551D" w:rsidRPr="00DC120C" w:rsidRDefault="00B3551D">
      <w:pPr>
        <w:autoSpaceDE w:val="0"/>
        <w:autoSpaceDN w:val="0"/>
        <w:spacing w:after="78" w:line="220" w:lineRule="exact"/>
        <w:rPr>
          <w:lang w:val="ru-RU"/>
        </w:rPr>
      </w:pPr>
    </w:p>
    <w:p w:rsidR="00B3551D" w:rsidRPr="00DC120C" w:rsidRDefault="00DC120C">
      <w:pPr>
        <w:autoSpaceDE w:val="0"/>
        <w:autoSpaceDN w:val="0"/>
        <w:spacing w:after="0" w:line="230" w:lineRule="auto"/>
        <w:rPr>
          <w:lang w:val="ru-RU"/>
        </w:rPr>
      </w:pPr>
      <w:r w:rsidRPr="00DC120C">
        <w:rPr>
          <w:rFonts w:ascii="Times New Roman" w:eastAsia="Times New Roman" w:hAnsi="Times New Roman"/>
          <w:b/>
          <w:color w:val="000000"/>
          <w:sz w:val="24"/>
          <w:lang w:val="ru-RU"/>
        </w:rPr>
        <w:t>МАТЕРИАЛЬНО-ТЕХНИЧЕСКОЕ ОБЕСПЕЧЕНИЕ ОБРАЗОВАТЕЛЬНОГО ПРОЦЕССА</w:t>
      </w:r>
    </w:p>
    <w:p w:rsidR="00B3551D" w:rsidRPr="00DC120C" w:rsidRDefault="00DC120C">
      <w:pPr>
        <w:autoSpaceDE w:val="0"/>
        <w:autoSpaceDN w:val="0"/>
        <w:spacing w:before="346" w:after="0" w:line="230" w:lineRule="auto"/>
        <w:rPr>
          <w:lang w:val="ru-RU"/>
        </w:rPr>
      </w:pPr>
      <w:r w:rsidRPr="00DC120C">
        <w:rPr>
          <w:rFonts w:ascii="Times New Roman" w:eastAsia="Times New Roman" w:hAnsi="Times New Roman"/>
          <w:b/>
          <w:color w:val="000000"/>
          <w:sz w:val="24"/>
          <w:lang w:val="ru-RU"/>
        </w:rPr>
        <w:t>УЧЕБНОЕ ОБОРУДОВАНИЕ</w:t>
      </w:r>
    </w:p>
    <w:p w:rsidR="00B3551D" w:rsidRPr="00DC120C" w:rsidRDefault="00DC120C">
      <w:pPr>
        <w:autoSpaceDE w:val="0"/>
        <w:autoSpaceDN w:val="0"/>
        <w:spacing w:before="166" w:after="0" w:line="281" w:lineRule="auto"/>
        <w:ind w:right="6912"/>
        <w:rPr>
          <w:lang w:val="ru-RU"/>
        </w:rPr>
      </w:pPr>
      <w:r w:rsidRPr="00DC120C">
        <w:rPr>
          <w:rFonts w:ascii="Times New Roman" w:eastAsia="Times New Roman" w:hAnsi="Times New Roman"/>
          <w:color w:val="000000"/>
          <w:sz w:val="24"/>
          <w:lang w:val="ru-RU"/>
        </w:rPr>
        <w:t xml:space="preserve">Компьютер </w:t>
      </w:r>
      <w:r w:rsidRPr="00DC120C">
        <w:rPr>
          <w:lang w:val="ru-RU"/>
        </w:rPr>
        <w:br/>
      </w:r>
      <w:r w:rsidRPr="00DC120C">
        <w:rPr>
          <w:rFonts w:ascii="Times New Roman" w:eastAsia="Times New Roman" w:hAnsi="Times New Roman"/>
          <w:color w:val="000000"/>
          <w:sz w:val="24"/>
          <w:lang w:val="ru-RU"/>
        </w:rPr>
        <w:t xml:space="preserve">Многофункциональное устройство </w:t>
      </w:r>
      <w:r w:rsidRPr="00DC120C">
        <w:rPr>
          <w:lang w:val="ru-RU"/>
        </w:rPr>
        <w:br/>
      </w:r>
      <w:r w:rsidRPr="00DC120C">
        <w:rPr>
          <w:rFonts w:ascii="Times New Roman" w:eastAsia="Times New Roman" w:hAnsi="Times New Roman"/>
          <w:color w:val="000000"/>
          <w:sz w:val="24"/>
          <w:lang w:val="ru-RU"/>
        </w:rPr>
        <w:t xml:space="preserve">Мультимедиа проектор </w:t>
      </w:r>
      <w:r w:rsidRPr="00DC120C">
        <w:rPr>
          <w:lang w:val="ru-RU"/>
        </w:rPr>
        <w:br/>
      </w:r>
      <w:r w:rsidRPr="00DC120C">
        <w:rPr>
          <w:rFonts w:ascii="Times New Roman" w:eastAsia="Times New Roman" w:hAnsi="Times New Roman"/>
          <w:color w:val="000000"/>
          <w:sz w:val="24"/>
          <w:lang w:val="ru-RU"/>
        </w:rPr>
        <w:t xml:space="preserve">Средства телекоммуникации </w:t>
      </w:r>
      <w:r w:rsidRPr="00DC120C">
        <w:rPr>
          <w:lang w:val="ru-RU"/>
        </w:rPr>
        <w:br/>
      </w:r>
      <w:r w:rsidRPr="00DC120C">
        <w:rPr>
          <w:rFonts w:ascii="Times New Roman" w:eastAsia="Times New Roman" w:hAnsi="Times New Roman"/>
          <w:color w:val="000000"/>
          <w:sz w:val="24"/>
          <w:lang w:val="ru-RU"/>
        </w:rPr>
        <w:t>Экран навесной</w:t>
      </w:r>
    </w:p>
    <w:p w:rsidR="00B3551D" w:rsidRPr="00DC120C" w:rsidRDefault="00DC120C">
      <w:pPr>
        <w:autoSpaceDE w:val="0"/>
        <w:autoSpaceDN w:val="0"/>
        <w:spacing w:before="262" w:after="0" w:line="230" w:lineRule="auto"/>
        <w:rPr>
          <w:lang w:val="ru-RU"/>
        </w:rPr>
      </w:pPr>
      <w:r w:rsidRPr="00DC120C">
        <w:rPr>
          <w:rFonts w:ascii="Times New Roman" w:eastAsia="Times New Roman" w:hAnsi="Times New Roman"/>
          <w:b/>
          <w:color w:val="000000"/>
          <w:sz w:val="24"/>
          <w:lang w:val="ru-RU"/>
        </w:rPr>
        <w:t>ОБОРУДОВАНИЕ ДЛЯ ПРОВЕДЕНИЯ ЛАБОРАТОРНЫХ И ПРАКТИЧЕСКИХ РАБОТ</w:t>
      </w:r>
    </w:p>
    <w:p w:rsidR="00B3551D" w:rsidRPr="00DC120C" w:rsidRDefault="00DC120C">
      <w:pPr>
        <w:autoSpaceDE w:val="0"/>
        <w:autoSpaceDN w:val="0"/>
        <w:spacing w:before="168" w:after="0" w:line="230" w:lineRule="auto"/>
        <w:rPr>
          <w:lang w:val="ru-RU"/>
        </w:rPr>
      </w:pPr>
      <w:r w:rsidRPr="00DC120C">
        <w:rPr>
          <w:rFonts w:ascii="Times New Roman" w:eastAsia="Times New Roman" w:hAnsi="Times New Roman"/>
          <w:color w:val="000000"/>
          <w:sz w:val="24"/>
          <w:lang w:val="ru-RU"/>
        </w:rPr>
        <w:t>Аудиторная доска с магнитной поверхностью и набором приспособлений для крепления таблиц</w:t>
      </w:r>
    </w:p>
    <w:p w:rsidR="00B3551D" w:rsidRPr="00DC120C" w:rsidRDefault="00B3551D">
      <w:pPr>
        <w:rPr>
          <w:lang w:val="ru-RU"/>
        </w:rPr>
        <w:sectPr w:rsidR="00B3551D" w:rsidRPr="00DC120C">
          <w:pgSz w:w="11900" w:h="16840"/>
          <w:pgMar w:top="298" w:right="650" w:bottom="1440" w:left="666" w:header="720" w:footer="720" w:gutter="0"/>
          <w:cols w:space="720" w:equalWidth="0">
            <w:col w:w="10584" w:space="0"/>
          </w:cols>
          <w:docGrid w:linePitch="360"/>
        </w:sectPr>
      </w:pPr>
    </w:p>
    <w:p w:rsidR="00DC120C" w:rsidRPr="00DC120C" w:rsidRDefault="00DC120C">
      <w:pPr>
        <w:rPr>
          <w:lang w:val="ru-RU"/>
        </w:rPr>
      </w:pPr>
    </w:p>
    <w:sectPr w:rsidR="00DC120C" w:rsidRPr="00DC120C"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0114A"/>
    <w:rsid w:val="00326F90"/>
    <w:rsid w:val="00712B44"/>
    <w:rsid w:val="00AA1D8D"/>
    <w:rsid w:val="00AB2CFE"/>
    <w:rsid w:val="00B3551D"/>
    <w:rsid w:val="00B47730"/>
    <w:rsid w:val="00CB0664"/>
    <w:rsid w:val="00DC120C"/>
    <w:rsid w:val="00DE1B2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B2CF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B2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B2CF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B2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E683-B0A1-4A64-A8B1-59C51579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9089</Words>
  <Characters>51808</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60776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Каб200</cp:lastModifiedBy>
  <cp:revision>3</cp:revision>
  <dcterms:created xsi:type="dcterms:W3CDTF">2022-08-12T08:04:00Z</dcterms:created>
  <dcterms:modified xsi:type="dcterms:W3CDTF">2022-09-05T11:39:00Z</dcterms:modified>
</cp:coreProperties>
</file>