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AAF92" w14:textId="77777777" w:rsidR="00910E6B" w:rsidRDefault="00910E6B">
      <w:pPr>
        <w:autoSpaceDE w:val="0"/>
        <w:autoSpaceDN w:val="0"/>
        <w:spacing w:after="78" w:line="220" w:lineRule="exact"/>
      </w:pPr>
    </w:p>
    <w:p w14:paraId="476E651B" w14:textId="77777777" w:rsidR="00910E6B" w:rsidRPr="004334F5" w:rsidRDefault="009B5AAB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4334F5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71299A51" w14:textId="77777777" w:rsidR="00910E6B" w:rsidRPr="004334F5" w:rsidRDefault="009B5AAB">
      <w:pPr>
        <w:autoSpaceDE w:val="0"/>
        <w:autoSpaceDN w:val="0"/>
        <w:spacing w:before="670" w:after="0" w:line="230" w:lineRule="auto"/>
        <w:ind w:right="2386"/>
        <w:jc w:val="right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Республики Мордовия</w:t>
      </w:r>
    </w:p>
    <w:p w14:paraId="641209A3" w14:textId="77777777" w:rsidR="00910E6B" w:rsidRDefault="009B5AAB">
      <w:pPr>
        <w:autoSpaceDE w:val="0"/>
        <w:autoSpaceDN w:val="0"/>
        <w:spacing w:before="670" w:after="0" w:line="230" w:lineRule="auto"/>
        <w:ind w:right="4976"/>
        <w:jc w:val="right"/>
      </w:pPr>
      <w:r>
        <w:rPr>
          <w:rFonts w:ascii="Times New Roman" w:eastAsia="Times New Roman" w:hAnsi="Times New Roman"/>
          <w:color w:val="000000"/>
          <w:sz w:val="24"/>
        </w:rPr>
        <w:t>,</w:t>
      </w:r>
    </w:p>
    <w:p w14:paraId="2308A7EE" w14:textId="77777777" w:rsidR="00910E6B" w:rsidRDefault="009B5AAB">
      <w:pPr>
        <w:autoSpaceDE w:val="0"/>
        <w:autoSpaceDN w:val="0"/>
        <w:spacing w:before="670" w:after="1376" w:line="230" w:lineRule="auto"/>
        <w:ind w:right="2356"/>
        <w:jc w:val="right"/>
      </w:pPr>
      <w:r>
        <w:rPr>
          <w:rFonts w:ascii="Times New Roman" w:eastAsia="Times New Roman" w:hAnsi="Times New Roman"/>
          <w:color w:val="000000"/>
          <w:sz w:val="24"/>
        </w:rPr>
        <w:t>МОУ "Средняя общеобразовательная школа № 28"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2"/>
        <w:gridCol w:w="3640"/>
        <w:gridCol w:w="3260"/>
      </w:tblGrid>
      <w:tr w:rsidR="00910E6B" w14:paraId="25213D65" w14:textId="77777777">
        <w:trPr>
          <w:trHeight w:hRule="exact" w:val="274"/>
        </w:trPr>
        <w:tc>
          <w:tcPr>
            <w:tcW w:w="3082" w:type="dxa"/>
            <w:tcMar>
              <w:left w:w="0" w:type="dxa"/>
              <w:right w:w="0" w:type="dxa"/>
            </w:tcMar>
          </w:tcPr>
          <w:p w14:paraId="1E1F16A7" w14:textId="77777777" w:rsidR="00910E6B" w:rsidRDefault="009B5AAB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640" w:type="dxa"/>
            <w:tcMar>
              <w:left w:w="0" w:type="dxa"/>
              <w:right w:w="0" w:type="dxa"/>
            </w:tcMar>
          </w:tcPr>
          <w:p w14:paraId="29B4B932" w14:textId="77777777" w:rsidR="00910E6B" w:rsidRDefault="009B5AAB">
            <w:pPr>
              <w:autoSpaceDE w:val="0"/>
              <w:autoSpaceDN w:val="0"/>
              <w:spacing w:before="48" w:after="0" w:line="230" w:lineRule="auto"/>
              <w:ind w:left="4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14:paraId="1531734E" w14:textId="77777777" w:rsidR="00910E6B" w:rsidRDefault="009B5AAB">
            <w:pPr>
              <w:autoSpaceDE w:val="0"/>
              <w:autoSpaceDN w:val="0"/>
              <w:spacing w:before="48" w:after="0" w:line="230" w:lineRule="auto"/>
              <w:ind w:left="3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910E6B" w14:paraId="76729605" w14:textId="77777777">
        <w:trPr>
          <w:trHeight w:hRule="exact" w:val="200"/>
        </w:trPr>
        <w:tc>
          <w:tcPr>
            <w:tcW w:w="3082" w:type="dxa"/>
            <w:tcMar>
              <w:left w:w="0" w:type="dxa"/>
              <w:right w:w="0" w:type="dxa"/>
            </w:tcMar>
          </w:tcPr>
          <w:p w14:paraId="073D1F2A" w14:textId="77777777" w:rsidR="00910E6B" w:rsidRDefault="009B5AAB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 заседании МО естественно-</w:t>
            </w:r>
          </w:p>
        </w:tc>
        <w:tc>
          <w:tcPr>
            <w:tcW w:w="3640" w:type="dxa"/>
            <w:tcMar>
              <w:left w:w="0" w:type="dxa"/>
              <w:right w:w="0" w:type="dxa"/>
            </w:tcMar>
          </w:tcPr>
          <w:p w14:paraId="4EE14F12" w14:textId="77777777" w:rsidR="00910E6B" w:rsidRDefault="009B5AAB">
            <w:pPr>
              <w:autoSpaceDE w:val="0"/>
              <w:autoSpaceDN w:val="0"/>
              <w:spacing w:after="0" w:line="230" w:lineRule="auto"/>
              <w:ind w:left="4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зам.директора по УВР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14:paraId="34A343F3" w14:textId="77777777" w:rsidR="00910E6B" w:rsidRDefault="009B5AAB">
            <w:pPr>
              <w:autoSpaceDE w:val="0"/>
              <w:autoSpaceDN w:val="0"/>
              <w:spacing w:after="0" w:line="230" w:lineRule="auto"/>
              <w:ind w:left="3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910E6B" w14:paraId="4CE1A307" w14:textId="77777777">
        <w:trPr>
          <w:trHeight w:hRule="exact" w:val="484"/>
        </w:trPr>
        <w:tc>
          <w:tcPr>
            <w:tcW w:w="3082" w:type="dxa"/>
            <w:tcMar>
              <w:left w:w="0" w:type="dxa"/>
              <w:right w:w="0" w:type="dxa"/>
            </w:tcMar>
          </w:tcPr>
          <w:p w14:paraId="24F2285E" w14:textId="77777777" w:rsidR="00910E6B" w:rsidRDefault="009B5AAB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математического цикла</w:t>
            </w:r>
          </w:p>
        </w:tc>
        <w:tc>
          <w:tcPr>
            <w:tcW w:w="3640" w:type="dxa"/>
            <w:tcMar>
              <w:left w:w="0" w:type="dxa"/>
              <w:right w:w="0" w:type="dxa"/>
            </w:tcMar>
          </w:tcPr>
          <w:p w14:paraId="79035D03" w14:textId="77777777" w:rsidR="00910E6B" w:rsidRDefault="009B5AAB">
            <w:pPr>
              <w:autoSpaceDE w:val="0"/>
              <w:autoSpaceDN w:val="0"/>
              <w:spacing w:before="198" w:after="0" w:line="230" w:lineRule="auto"/>
              <w:ind w:left="4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______________О.В.Кочеваткина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14:paraId="11142524" w14:textId="77777777" w:rsidR="00910E6B" w:rsidRDefault="009B5AAB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______________Н.А.Ермилова</w:t>
            </w:r>
          </w:p>
        </w:tc>
      </w:tr>
    </w:tbl>
    <w:p w14:paraId="0738324A" w14:textId="77777777" w:rsidR="00910E6B" w:rsidRDefault="00910E6B">
      <w:pPr>
        <w:autoSpaceDE w:val="0"/>
        <w:autoSpaceDN w:val="0"/>
        <w:spacing w:after="0" w:line="62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02"/>
        <w:gridCol w:w="2860"/>
        <w:gridCol w:w="3320"/>
      </w:tblGrid>
      <w:tr w:rsidR="00910E6B" w14:paraId="5F8171BB" w14:textId="77777777">
        <w:trPr>
          <w:trHeight w:hRule="exact" w:val="374"/>
        </w:trPr>
        <w:tc>
          <w:tcPr>
            <w:tcW w:w="3002" w:type="dxa"/>
            <w:tcMar>
              <w:left w:w="0" w:type="dxa"/>
              <w:right w:w="0" w:type="dxa"/>
            </w:tcMar>
          </w:tcPr>
          <w:p w14:paraId="11EE0632" w14:textId="77777777" w:rsidR="00910E6B" w:rsidRDefault="009B5AAB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2860" w:type="dxa"/>
            <w:tcMar>
              <w:left w:w="0" w:type="dxa"/>
              <w:right w:w="0" w:type="dxa"/>
            </w:tcMar>
          </w:tcPr>
          <w:p w14:paraId="73706050" w14:textId="77777777" w:rsidR="00910E6B" w:rsidRDefault="009B5AAB">
            <w:pPr>
              <w:autoSpaceDE w:val="0"/>
              <w:autoSpaceDN w:val="0"/>
              <w:spacing w:before="60" w:after="0" w:line="230" w:lineRule="auto"/>
              <w:ind w:left="5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320" w:type="dxa"/>
            <w:tcMar>
              <w:left w:w="0" w:type="dxa"/>
              <w:right w:w="0" w:type="dxa"/>
            </w:tcMar>
          </w:tcPr>
          <w:p w14:paraId="392BC716" w14:textId="77777777" w:rsidR="00910E6B" w:rsidRDefault="009B5AAB">
            <w:pPr>
              <w:autoSpaceDE w:val="0"/>
              <w:autoSpaceDN w:val="0"/>
              <w:spacing w:before="60" w:after="0" w:line="230" w:lineRule="auto"/>
              <w:ind w:right="108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№58</w:t>
            </w:r>
          </w:p>
        </w:tc>
      </w:tr>
      <w:tr w:rsidR="00910E6B" w14:paraId="7A113804" w14:textId="77777777">
        <w:trPr>
          <w:trHeight w:hRule="exact" w:val="380"/>
        </w:trPr>
        <w:tc>
          <w:tcPr>
            <w:tcW w:w="3002" w:type="dxa"/>
            <w:tcMar>
              <w:left w:w="0" w:type="dxa"/>
              <w:right w:w="0" w:type="dxa"/>
            </w:tcMar>
          </w:tcPr>
          <w:p w14:paraId="03F4EB81" w14:textId="77777777" w:rsidR="00910E6B" w:rsidRDefault="009B5AAB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______________С.Ю.Огрина</w:t>
            </w:r>
          </w:p>
        </w:tc>
        <w:tc>
          <w:tcPr>
            <w:tcW w:w="2860" w:type="dxa"/>
            <w:tcMar>
              <w:left w:w="0" w:type="dxa"/>
              <w:right w:w="0" w:type="dxa"/>
            </w:tcMar>
          </w:tcPr>
          <w:p w14:paraId="65FB5BCC" w14:textId="77777777" w:rsidR="00910E6B" w:rsidRDefault="009B5AAB">
            <w:pPr>
              <w:autoSpaceDE w:val="0"/>
              <w:autoSpaceDN w:val="0"/>
              <w:spacing w:before="94" w:after="0" w:line="230" w:lineRule="auto"/>
              <w:ind w:left="5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  г.</w:t>
            </w:r>
          </w:p>
        </w:tc>
        <w:tc>
          <w:tcPr>
            <w:tcW w:w="3320" w:type="dxa"/>
            <w:tcMar>
              <w:left w:w="0" w:type="dxa"/>
              <w:right w:w="0" w:type="dxa"/>
            </w:tcMar>
          </w:tcPr>
          <w:p w14:paraId="76FD9A31" w14:textId="77777777" w:rsidR="00910E6B" w:rsidRDefault="009B5AAB">
            <w:pPr>
              <w:autoSpaceDE w:val="0"/>
              <w:autoSpaceDN w:val="0"/>
              <w:spacing w:before="94" w:after="0" w:line="230" w:lineRule="auto"/>
              <w:ind w:right="150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г.</w:t>
            </w:r>
          </w:p>
        </w:tc>
      </w:tr>
    </w:tbl>
    <w:p w14:paraId="019EF927" w14:textId="77777777" w:rsidR="00910E6B" w:rsidRDefault="009B5AAB">
      <w:pPr>
        <w:autoSpaceDE w:val="0"/>
        <w:autoSpaceDN w:val="0"/>
        <w:spacing w:before="12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Протокол №1</w:t>
      </w:r>
    </w:p>
    <w:p w14:paraId="4AC8FED8" w14:textId="77777777" w:rsidR="00910E6B" w:rsidRDefault="009B5AAB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"27" 082022 г.</w:t>
      </w:r>
    </w:p>
    <w:p w14:paraId="1BE58EB9" w14:textId="77777777" w:rsidR="00910E6B" w:rsidRDefault="009B5AAB">
      <w:pPr>
        <w:autoSpaceDE w:val="0"/>
        <w:autoSpaceDN w:val="0"/>
        <w:spacing w:before="1038" w:after="0" w:line="230" w:lineRule="auto"/>
        <w:ind w:right="364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14:paraId="50A0FD83" w14:textId="77777777" w:rsidR="00910E6B" w:rsidRDefault="009B5AAB">
      <w:pPr>
        <w:autoSpaceDE w:val="0"/>
        <w:autoSpaceDN w:val="0"/>
        <w:spacing w:before="70" w:after="0" w:line="230" w:lineRule="auto"/>
        <w:ind w:right="441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1019854)</w:t>
      </w:r>
    </w:p>
    <w:p w14:paraId="4B2A6E2B" w14:textId="77777777" w:rsidR="00910E6B" w:rsidRDefault="009B5AAB">
      <w:pPr>
        <w:autoSpaceDE w:val="0"/>
        <w:autoSpaceDN w:val="0"/>
        <w:spacing w:before="166" w:after="0" w:line="230" w:lineRule="auto"/>
        <w:ind w:right="4196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курса</w:t>
      </w:r>
    </w:p>
    <w:p w14:paraId="35D150D2" w14:textId="77777777" w:rsidR="00910E6B" w:rsidRDefault="009B5AAB">
      <w:pPr>
        <w:autoSpaceDE w:val="0"/>
        <w:autoSpaceDN w:val="0"/>
        <w:spacing w:before="70" w:after="0" w:line="230" w:lineRule="auto"/>
        <w:ind w:right="3542"/>
        <w:jc w:val="right"/>
      </w:pPr>
      <w:r>
        <w:rPr>
          <w:rFonts w:ascii="Times New Roman" w:eastAsia="Times New Roman" w:hAnsi="Times New Roman"/>
          <w:color w:val="000000"/>
          <w:sz w:val="24"/>
        </w:rPr>
        <w:t>«Вероятность и статистика»</w:t>
      </w:r>
    </w:p>
    <w:p w14:paraId="3A166307" w14:textId="77777777" w:rsidR="00910E6B" w:rsidRDefault="009B5AAB">
      <w:pPr>
        <w:autoSpaceDE w:val="0"/>
        <w:autoSpaceDN w:val="0"/>
        <w:spacing w:before="670" w:after="0" w:line="230" w:lineRule="auto"/>
        <w:ind w:right="2726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7 класса основного общего образования</w:t>
      </w:r>
    </w:p>
    <w:p w14:paraId="07E1DC1D" w14:textId="77777777" w:rsidR="00910E6B" w:rsidRDefault="009B5AAB">
      <w:pPr>
        <w:autoSpaceDE w:val="0"/>
        <w:autoSpaceDN w:val="0"/>
        <w:spacing w:before="72" w:after="0" w:line="230" w:lineRule="auto"/>
        <w:ind w:right="3610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14:paraId="7EC5EC78" w14:textId="77777777" w:rsidR="00910E6B" w:rsidRDefault="009B5AAB">
      <w:pPr>
        <w:autoSpaceDE w:val="0"/>
        <w:autoSpaceDN w:val="0"/>
        <w:spacing w:before="2112" w:after="0" w:line="230" w:lineRule="auto"/>
        <w:ind w:right="26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Петрушина Инара Наилевна</w:t>
      </w:r>
    </w:p>
    <w:p w14:paraId="0A0DB0AE" w14:textId="77777777" w:rsidR="00910E6B" w:rsidRDefault="009B5AAB">
      <w:pPr>
        <w:autoSpaceDE w:val="0"/>
        <w:autoSpaceDN w:val="0"/>
        <w:spacing w:before="70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 математики</w:t>
      </w:r>
    </w:p>
    <w:p w14:paraId="0C5E2C70" w14:textId="77777777" w:rsidR="00910E6B" w:rsidRDefault="00910E6B">
      <w:pPr>
        <w:autoSpaceDE w:val="0"/>
        <w:autoSpaceDN w:val="0"/>
        <w:spacing w:after="258" w:line="220" w:lineRule="exact"/>
      </w:pPr>
    </w:p>
    <w:p w14:paraId="13DB6F53" w14:textId="77777777" w:rsidR="00910E6B" w:rsidRDefault="009B5AAB">
      <w:pPr>
        <w:autoSpaceDE w:val="0"/>
        <w:autoSpaceDN w:val="0"/>
        <w:spacing w:after="0" w:line="230" w:lineRule="auto"/>
        <w:ind w:right="3762"/>
        <w:jc w:val="right"/>
      </w:pPr>
      <w:r>
        <w:rPr>
          <w:rFonts w:ascii="Times New Roman" w:eastAsia="Times New Roman" w:hAnsi="Times New Roman"/>
          <w:color w:val="000000"/>
          <w:sz w:val="24"/>
        </w:rPr>
        <w:t>Саранск 2022</w:t>
      </w:r>
    </w:p>
    <w:p w14:paraId="644A8430" w14:textId="77777777" w:rsidR="00910E6B" w:rsidRDefault="00910E6B">
      <w:pPr>
        <w:sectPr w:rsidR="00910E6B">
          <w:pgSz w:w="11900" w:h="16840"/>
          <w:pgMar w:top="47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14:paraId="19BE18C1" w14:textId="77777777" w:rsidR="00910E6B" w:rsidRDefault="00910E6B">
      <w:pPr>
        <w:autoSpaceDE w:val="0"/>
        <w:autoSpaceDN w:val="0"/>
        <w:spacing w:after="78" w:line="220" w:lineRule="exact"/>
      </w:pPr>
    </w:p>
    <w:p w14:paraId="2CC86C7F" w14:textId="77777777" w:rsidR="00910E6B" w:rsidRDefault="009B5AAB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ПОЯСНИТЕЛЬНАЯ ЗАПИСКА </w:t>
      </w:r>
    </w:p>
    <w:p w14:paraId="1FF70973" w14:textId="77777777" w:rsidR="00910E6B" w:rsidRPr="004334F5" w:rsidRDefault="009B5AAB">
      <w:pPr>
        <w:autoSpaceDE w:val="0"/>
        <w:autoSpaceDN w:val="0"/>
        <w:spacing w:before="346" w:after="0" w:line="230" w:lineRule="auto"/>
        <w:rPr>
          <w:lang w:val="ru-RU"/>
        </w:rPr>
      </w:pPr>
      <w:r w:rsidRPr="004334F5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КУРСА  "ВЕРОЯТНОСТЬ и СТАТИСТИКА"</w:t>
      </w:r>
    </w:p>
    <w:p w14:paraId="633234ED" w14:textId="77777777" w:rsidR="00910E6B" w:rsidRPr="004334F5" w:rsidRDefault="009B5AAB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учебному курсу "Вероятность и статистика" для обучающихся 7 классов разработана на основе Федерального государственного образовательного стандарта о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 xml:space="preserve">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</w:t>
      </w:r>
      <w:r w:rsidRPr="004334F5">
        <w:rPr>
          <w:lang w:val="ru-RU"/>
        </w:rPr>
        <w:br/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 xml:space="preserve">Федерации. В эпоху цифровой трансформации всех сфер 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 xml:space="preserve">е образование, что требует полноценной базовой </w:t>
      </w:r>
      <w:r w:rsidRPr="004334F5">
        <w:rPr>
          <w:lang w:val="ru-RU"/>
        </w:rPr>
        <w:br/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 xml:space="preserve">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14:paraId="18255220" w14:textId="77777777" w:rsidR="00910E6B" w:rsidRPr="004334F5" w:rsidRDefault="009B5AAB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Практическая полезность математики обусловлена тем, что её предметом являются </w:t>
      </w:r>
      <w:r w:rsidRPr="004334F5">
        <w:rPr>
          <w:lang w:val="ru-RU"/>
        </w:rPr>
        <w:br/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 xml:space="preserve">фундаментальные 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 xml:space="preserve">ие принципов устройства и использования современной техники, восприятие и интерпретация </w:t>
      </w:r>
      <w:r w:rsidRPr="004334F5">
        <w:rPr>
          <w:lang w:val="ru-RU"/>
        </w:rPr>
        <w:br/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разнообразной социальной, экономической, политической информации, малоэффективна </w:t>
      </w:r>
      <w:r w:rsidRPr="004334F5">
        <w:rPr>
          <w:lang w:val="ru-RU"/>
        </w:rPr>
        <w:br/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повседневная практическая деятельность. Каждому человеку в своей жизни приходится вып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оятностный характер случайных событий.</w:t>
      </w:r>
    </w:p>
    <w:p w14:paraId="6ACC49EC" w14:textId="77777777" w:rsidR="00910E6B" w:rsidRPr="004334F5" w:rsidRDefault="009B5AAB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 xml:space="preserve">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 xml:space="preserve">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14:paraId="3A3CDAB2" w14:textId="77777777" w:rsidR="00910E6B" w:rsidRPr="004334F5" w:rsidRDefault="009B5AAB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14:paraId="4B9EB129" w14:textId="77777777" w:rsidR="00910E6B" w:rsidRPr="004334F5" w:rsidRDefault="009B5AA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4334F5">
        <w:rPr>
          <w:lang w:val="ru-RU"/>
        </w:rPr>
        <w:tab/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Необходимым ком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</w:t>
      </w:r>
    </w:p>
    <w:p w14:paraId="21FF4B36" w14:textId="77777777" w:rsidR="00910E6B" w:rsidRPr="004334F5" w:rsidRDefault="00910E6B">
      <w:pPr>
        <w:rPr>
          <w:lang w:val="ru-RU"/>
        </w:rPr>
        <w:sectPr w:rsidR="00910E6B" w:rsidRPr="004334F5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9F51DDF" w14:textId="77777777" w:rsidR="00910E6B" w:rsidRPr="004334F5" w:rsidRDefault="00910E6B">
      <w:pPr>
        <w:autoSpaceDE w:val="0"/>
        <w:autoSpaceDN w:val="0"/>
        <w:spacing w:after="66" w:line="220" w:lineRule="exact"/>
        <w:rPr>
          <w:lang w:val="ru-RU"/>
        </w:rPr>
      </w:pPr>
    </w:p>
    <w:p w14:paraId="2B87EA40" w14:textId="77777777" w:rsidR="00910E6B" w:rsidRPr="004334F5" w:rsidRDefault="009B5AAB">
      <w:pPr>
        <w:autoSpaceDE w:val="0"/>
        <w:autoSpaceDN w:val="0"/>
        <w:spacing w:after="0" w:line="271" w:lineRule="auto"/>
        <w:ind w:right="144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14:paraId="183264DB" w14:textId="77777777" w:rsidR="00910E6B" w:rsidRPr="004334F5" w:rsidRDefault="009B5AAB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также 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14:paraId="6053E399" w14:textId="77777777" w:rsidR="00910E6B" w:rsidRPr="004334F5" w:rsidRDefault="009B5AAB">
      <w:pPr>
        <w:autoSpaceDE w:val="0"/>
        <w:autoSpaceDN w:val="0"/>
        <w:spacing w:before="262" w:after="0" w:line="230" w:lineRule="auto"/>
        <w:rPr>
          <w:lang w:val="ru-RU"/>
        </w:rPr>
      </w:pPr>
      <w:r w:rsidRPr="004334F5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КУРСА</w:t>
      </w:r>
    </w:p>
    <w:p w14:paraId="0D4F4DB6" w14:textId="77777777" w:rsidR="00910E6B" w:rsidRPr="004334F5" w:rsidRDefault="009B5AAB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В современном цифровом мире вероятность и статистика при обретаю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 xml:space="preserve">ая подготовка важна для продолжения </w:t>
      </w:r>
      <w:r w:rsidRPr="004334F5">
        <w:rPr>
          <w:lang w:val="ru-RU"/>
        </w:rPr>
        <w:br/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образования и для успешной профессиональной карьеры. 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димо в том числе хорошо сформированное вероятностное и статистическое мышление.</w:t>
      </w:r>
    </w:p>
    <w:p w14:paraId="3664EC86" w14:textId="77777777" w:rsidR="00910E6B" w:rsidRPr="004334F5" w:rsidRDefault="009B5AAB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 xml:space="preserve">итически анализировать информацию, представленную в различных формах, понимать </w:t>
      </w:r>
      <w:r w:rsidRPr="004334F5">
        <w:rPr>
          <w:lang w:val="ru-RU"/>
        </w:rPr>
        <w:br/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 xml:space="preserve">вероятностный характер многих реальных процессов и зависимостей, производить простейшие вероятностные расчёты. Знакомство с основными принципами сбора, анализа и представления 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числе, в прикладных задачах. Знакомство с основами те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ории графов создаёт математический фундамент для формирования компетенций в области информатики и цифровых технологий. Помимо этого, при изучении статистики и вероятности обогащаются представления учащихся о современной картине мира и методах его исследова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14:paraId="58D2AD5D" w14:textId="77777777" w:rsidR="00910E6B" w:rsidRPr="004334F5" w:rsidRDefault="009B5AAB">
      <w:pPr>
        <w:autoSpaceDE w:val="0"/>
        <w:autoSpaceDN w:val="0"/>
        <w:spacing w:before="70" w:after="0"/>
        <w:ind w:right="1008" w:firstLine="180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данными целями в структуре программы учебного курса «Вероятность и статистика» основной школы выделены с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 xml:space="preserve">ледующие содержательно-методические </w:t>
      </w:r>
      <w:r w:rsidRPr="004334F5">
        <w:rPr>
          <w:lang w:val="ru-RU"/>
        </w:rPr>
        <w:br/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линии: «Представление данных и описательная статистика»; «Вероятность»; «Элементы комбинаторики»; «Введение в теорию графов».</w:t>
      </w:r>
    </w:p>
    <w:p w14:paraId="2551BD13" w14:textId="77777777" w:rsidR="00910E6B" w:rsidRPr="004334F5" w:rsidRDefault="009B5AAB">
      <w:pPr>
        <w:autoSpaceDE w:val="0"/>
        <w:autoSpaceDN w:val="0"/>
        <w:spacing w:before="72" w:after="0" w:line="283" w:lineRule="auto"/>
        <w:ind w:right="288" w:firstLine="180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Содержание линии «Представление данных и описательная статистика» служит основой для формиров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 xml:space="preserve">ания навыков работы с информацией: от чтения и интерпретации информации, </w:t>
      </w:r>
      <w:r w:rsidRPr="004334F5">
        <w:rPr>
          <w:lang w:val="ru-RU"/>
        </w:rPr>
        <w:br/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представленной в таблицах, на диаграммах и графиках до сбора, представления и анализа данных с использованием статистических характеристик средних и рассеивания. Работая с данными, о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4BCF5825" w14:textId="77777777" w:rsidR="00910E6B" w:rsidRPr="004334F5" w:rsidRDefault="009B5AAB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Интуитивное представлени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здесь имеют практические задания, в частности опыты с классическими вероятностными моделями.</w:t>
      </w:r>
    </w:p>
    <w:p w14:paraId="6C755FE7" w14:textId="77777777" w:rsidR="00910E6B" w:rsidRPr="004334F5" w:rsidRDefault="009B5AAB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Понятие вер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оятности вводится как мера правдоподобия случайного события.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 позволяющими с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тавить и решать более сложные задачи. В курс входят начальные представления о</w:t>
      </w:r>
    </w:p>
    <w:p w14:paraId="6DED004D" w14:textId="77777777" w:rsidR="00910E6B" w:rsidRPr="004334F5" w:rsidRDefault="00910E6B">
      <w:pPr>
        <w:rPr>
          <w:lang w:val="ru-RU"/>
        </w:rPr>
        <w:sectPr w:rsidR="00910E6B" w:rsidRPr="004334F5">
          <w:pgSz w:w="11900" w:h="16840"/>
          <w:pgMar w:top="286" w:right="672" w:bottom="296" w:left="666" w:header="720" w:footer="720" w:gutter="0"/>
          <w:cols w:space="720" w:equalWidth="0">
            <w:col w:w="10562" w:space="0"/>
          </w:cols>
          <w:docGrid w:linePitch="360"/>
        </w:sectPr>
      </w:pPr>
    </w:p>
    <w:p w14:paraId="38316CA7" w14:textId="77777777" w:rsidR="00910E6B" w:rsidRPr="004334F5" w:rsidRDefault="00910E6B">
      <w:pPr>
        <w:autoSpaceDE w:val="0"/>
        <w:autoSpaceDN w:val="0"/>
        <w:spacing w:after="90" w:line="220" w:lineRule="exact"/>
        <w:rPr>
          <w:lang w:val="ru-RU"/>
        </w:rPr>
      </w:pPr>
    </w:p>
    <w:p w14:paraId="5B22250C" w14:textId="77777777" w:rsidR="00910E6B" w:rsidRPr="004334F5" w:rsidRDefault="009B5AAB">
      <w:pPr>
        <w:autoSpaceDE w:val="0"/>
        <w:autoSpaceDN w:val="0"/>
        <w:spacing w:after="0" w:line="230" w:lineRule="auto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случайных величинах и их числовых характеристиках.</w:t>
      </w:r>
    </w:p>
    <w:p w14:paraId="47F42A28" w14:textId="77777777" w:rsidR="00910E6B" w:rsidRPr="004334F5" w:rsidRDefault="009B5AAB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Также в рамках этого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7D02107A" w14:textId="77777777" w:rsidR="00910E6B" w:rsidRPr="004334F5" w:rsidRDefault="009B5AAB">
      <w:pPr>
        <w:autoSpaceDE w:val="0"/>
        <w:autoSpaceDN w:val="0"/>
        <w:spacing w:before="262" w:after="0" w:line="230" w:lineRule="auto"/>
        <w:rPr>
          <w:lang w:val="ru-RU"/>
        </w:rPr>
      </w:pPr>
      <w:r w:rsidRPr="004334F5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</w:t>
      </w:r>
      <w:r w:rsidRPr="004334F5">
        <w:rPr>
          <w:rFonts w:ascii="Times New Roman" w:eastAsia="Times New Roman" w:hAnsi="Times New Roman"/>
          <w:b/>
          <w:color w:val="000000"/>
          <w:sz w:val="24"/>
          <w:lang w:val="ru-RU"/>
        </w:rPr>
        <w:t>БНОГО КУРСА В УЧЕБНОМ ПЛАНЕ</w:t>
      </w:r>
    </w:p>
    <w:p w14:paraId="533F1141" w14:textId="77777777" w:rsidR="00910E6B" w:rsidRPr="004334F5" w:rsidRDefault="009B5AAB">
      <w:pPr>
        <w:autoSpaceDE w:val="0"/>
        <w:autoSpaceDN w:val="0"/>
        <w:spacing w:before="166" w:after="0"/>
        <w:ind w:firstLine="180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В 7 классе изучается курс «Вероятность и статистика», в который входят разделы: «Представление данных и описательная статистика»; «Вероятность»; «Элементы комбинаторики»; «Введение в теорию графов». На изучение данного курса отв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одит 1 учебный час в неделю, всего 34 учебных часа в год.</w:t>
      </w:r>
    </w:p>
    <w:p w14:paraId="3585CB0C" w14:textId="77777777" w:rsidR="00910E6B" w:rsidRPr="004334F5" w:rsidRDefault="00910E6B">
      <w:pPr>
        <w:rPr>
          <w:lang w:val="ru-RU"/>
        </w:rPr>
        <w:sectPr w:rsidR="00910E6B" w:rsidRPr="004334F5">
          <w:pgSz w:w="11900" w:h="16840"/>
          <w:pgMar w:top="310" w:right="686" w:bottom="1440" w:left="666" w:header="720" w:footer="720" w:gutter="0"/>
          <w:cols w:space="720" w:equalWidth="0">
            <w:col w:w="10548" w:space="0"/>
          </w:cols>
          <w:docGrid w:linePitch="360"/>
        </w:sectPr>
      </w:pPr>
    </w:p>
    <w:p w14:paraId="68CB5C6E" w14:textId="77777777" w:rsidR="00910E6B" w:rsidRPr="004334F5" w:rsidRDefault="00910E6B">
      <w:pPr>
        <w:autoSpaceDE w:val="0"/>
        <w:autoSpaceDN w:val="0"/>
        <w:spacing w:after="78" w:line="220" w:lineRule="exact"/>
        <w:rPr>
          <w:lang w:val="ru-RU"/>
        </w:rPr>
      </w:pPr>
    </w:p>
    <w:p w14:paraId="5CA5D654" w14:textId="77777777" w:rsidR="00910E6B" w:rsidRPr="004334F5" w:rsidRDefault="009B5AAB">
      <w:pPr>
        <w:autoSpaceDE w:val="0"/>
        <w:autoSpaceDN w:val="0"/>
        <w:spacing w:after="0" w:line="230" w:lineRule="auto"/>
        <w:rPr>
          <w:lang w:val="ru-RU"/>
        </w:rPr>
      </w:pPr>
      <w:r w:rsidRPr="004334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КУРСА "ВЕРОЯТНОСТЬ И СТАТИСТИКА" </w:t>
      </w:r>
    </w:p>
    <w:p w14:paraId="611C43B5" w14:textId="77777777" w:rsidR="00910E6B" w:rsidRPr="004334F5" w:rsidRDefault="009B5AAB">
      <w:pPr>
        <w:autoSpaceDE w:val="0"/>
        <w:autoSpaceDN w:val="0"/>
        <w:spacing w:before="466" w:after="0" w:line="271" w:lineRule="auto"/>
        <w:ind w:firstLine="180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Представление данных в виде таблиц, диаграмм, графиков. Заполнение таблиц, чтение и построение диагр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14:paraId="145E65E0" w14:textId="77777777" w:rsidR="00910E6B" w:rsidRPr="004334F5" w:rsidRDefault="009B5AA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334F5">
        <w:rPr>
          <w:lang w:val="ru-RU"/>
        </w:rPr>
        <w:tab/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Описательная статистика: среднее арифметическое, медиана, размах, наибольшее и наименьшее знач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 xml:space="preserve">ения набора числовых данных. Примеры случайной изменчивости. </w:t>
      </w:r>
    </w:p>
    <w:p w14:paraId="0477042A" w14:textId="77777777" w:rsidR="00910E6B" w:rsidRPr="004334F5" w:rsidRDefault="009B5AAB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 xml:space="preserve">ей. </w:t>
      </w:r>
    </w:p>
    <w:p w14:paraId="64E7852A" w14:textId="77777777" w:rsidR="00910E6B" w:rsidRPr="004334F5" w:rsidRDefault="009B5AAB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14:paraId="20EC8828" w14:textId="77777777" w:rsidR="00910E6B" w:rsidRPr="004334F5" w:rsidRDefault="00910E6B">
      <w:pPr>
        <w:rPr>
          <w:lang w:val="ru-RU"/>
        </w:rPr>
        <w:sectPr w:rsidR="00910E6B" w:rsidRPr="004334F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D302F96" w14:textId="77777777" w:rsidR="00910E6B" w:rsidRPr="004334F5" w:rsidRDefault="00910E6B">
      <w:pPr>
        <w:autoSpaceDE w:val="0"/>
        <w:autoSpaceDN w:val="0"/>
        <w:spacing w:after="78" w:line="220" w:lineRule="exact"/>
        <w:rPr>
          <w:lang w:val="ru-RU"/>
        </w:rPr>
      </w:pPr>
    </w:p>
    <w:p w14:paraId="2C9E6B27" w14:textId="77777777" w:rsidR="00910E6B" w:rsidRPr="004334F5" w:rsidRDefault="009B5AAB">
      <w:pPr>
        <w:autoSpaceDE w:val="0"/>
        <w:autoSpaceDN w:val="0"/>
        <w:spacing w:after="0" w:line="230" w:lineRule="auto"/>
        <w:rPr>
          <w:lang w:val="ru-RU"/>
        </w:rPr>
      </w:pPr>
      <w:r w:rsidRPr="004334F5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548192F4" w14:textId="77777777" w:rsidR="00910E6B" w:rsidRPr="004334F5" w:rsidRDefault="009B5AAB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учебного курса «Вероятность и статистика» должно обеспечивать достижение на уровне основного общего образования следующих личностных, метапредметных и предметных </w:t>
      </w:r>
      <w:r w:rsidRPr="004334F5">
        <w:rPr>
          <w:lang w:val="ru-RU"/>
        </w:rPr>
        <w:br/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образовательных результатов:</w:t>
      </w:r>
    </w:p>
    <w:p w14:paraId="09EF880A" w14:textId="77777777" w:rsidR="00910E6B" w:rsidRPr="004334F5" w:rsidRDefault="009B5AAB">
      <w:pPr>
        <w:autoSpaceDE w:val="0"/>
        <w:autoSpaceDN w:val="0"/>
        <w:spacing w:before="262" w:after="0" w:line="230" w:lineRule="auto"/>
        <w:rPr>
          <w:lang w:val="ru-RU"/>
        </w:rPr>
      </w:pPr>
      <w:r w:rsidRPr="004334F5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4542A29A" w14:textId="77777777" w:rsidR="00910E6B" w:rsidRPr="004334F5" w:rsidRDefault="009B5AAB">
      <w:pPr>
        <w:tabs>
          <w:tab w:val="left" w:pos="180"/>
        </w:tabs>
        <w:autoSpaceDE w:val="0"/>
        <w:autoSpaceDN w:val="0"/>
        <w:spacing w:before="166" w:after="0" w:line="283" w:lineRule="auto"/>
        <w:rPr>
          <w:lang w:val="ru-RU"/>
        </w:rPr>
      </w:pPr>
      <w:r w:rsidRPr="004334F5">
        <w:rPr>
          <w:lang w:val="ru-RU"/>
        </w:rPr>
        <w:tab/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 xml:space="preserve">рограммы учебного предмета «Вероятность и статистика» характеризуются: </w:t>
      </w:r>
      <w:r w:rsidRPr="004334F5">
        <w:rPr>
          <w:lang w:val="ru-RU"/>
        </w:rPr>
        <w:br/>
      </w:r>
      <w:r w:rsidRPr="004334F5">
        <w:rPr>
          <w:lang w:val="ru-RU"/>
        </w:rPr>
        <w:tab/>
      </w:r>
      <w:r w:rsidRPr="004334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Патриотическое воспитание: </w:t>
      </w:r>
      <w:r w:rsidRPr="004334F5">
        <w:rPr>
          <w:lang w:val="ru-RU"/>
        </w:rPr>
        <w:br/>
      </w:r>
      <w:r w:rsidRPr="004334F5">
        <w:rPr>
          <w:lang w:val="ru-RU"/>
        </w:rPr>
        <w:tab/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школы, к использованию этих достижений в других науках и прикладных сферах.</w:t>
      </w:r>
    </w:p>
    <w:p w14:paraId="2864C5EA" w14:textId="77777777" w:rsidR="00910E6B" w:rsidRPr="004334F5" w:rsidRDefault="009B5AAB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4334F5">
        <w:rPr>
          <w:lang w:val="ru-RU"/>
        </w:rPr>
        <w:tab/>
      </w:r>
      <w:r w:rsidRPr="004334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4334F5">
        <w:rPr>
          <w:lang w:val="ru-RU"/>
        </w:rPr>
        <w:br/>
      </w:r>
      <w:r w:rsidRPr="004334F5">
        <w:rPr>
          <w:lang w:val="ru-RU"/>
        </w:rPr>
        <w:tab/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различных структур, явлений, процедур гражданского общества (выборы, опросы и пр.); </w:t>
      </w:r>
      <w:r w:rsidRPr="004334F5">
        <w:rPr>
          <w:lang w:val="ru-RU"/>
        </w:rPr>
        <w:br/>
      </w:r>
      <w:r w:rsidRPr="004334F5">
        <w:rPr>
          <w:lang w:val="ru-RU"/>
        </w:rPr>
        <w:tab/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3D095EED" w14:textId="77777777" w:rsidR="00910E6B" w:rsidRPr="004334F5" w:rsidRDefault="009B5AAB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4334F5">
        <w:rPr>
          <w:lang w:val="ru-RU"/>
        </w:rPr>
        <w:tab/>
      </w:r>
      <w:r w:rsidRPr="004334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Трудовое воспитание: </w:t>
      </w:r>
      <w:r w:rsidRPr="004334F5">
        <w:rPr>
          <w:lang w:val="ru-RU"/>
        </w:rPr>
        <w:br/>
      </w:r>
      <w:r w:rsidRPr="004334F5">
        <w:rPr>
          <w:lang w:val="ru-RU"/>
        </w:rPr>
        <w:tab/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умений; </w:t>
      </w:r>
      <w:r w:rsidRPr="004334F5">
        <w:rPr>
          <w:lang w:val="ru-RU"/>
        </w:rPr>
        <w:br/>
      </w:r>
      <w:r w:rsidRPr="004334F5">
        <w:rPr>
          <w:lang w:val="ru-RU"/>
        </w:rPr>
        <w:tab/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14:paraId="2B8B776D" w14:textId="77777777" w:rsidR="00910E6B" w:rsidRPr="004334F5" w:rsidRDefault="009B5AAB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4334F5">
        <w:rPr>
          <w:lang w:val="ru-RU"/>
        </w:rPr>
        <w:tab/>
      </w:r>
      <w:r w:rsidRPr="004334F5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4334F5">
        <w:rPr>
          <w:lang w:val="ru-RU"/>
        </w:rPr>
        <w:br/>
      </w:r>
      <w:r w:rsidRPr="004334F5">
        <w:rPr>
          <w:lang w:val="ru-RU"/>
        </w:rPr>
        <w:tab/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способностью к эмоциональному и эстетическому восприятию математических 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объектов, задач, решений, рассуждений; умению видеть математические закономерности в искусстве.</w:t>
      </w:r>
    </w:p>
    <w:p w14:paraId="20715576" w14:textId="77777777" w:rsidR="00910E6B" w:rsidRPr="004334F5" w:rsidRDefault="009B5AAB">
      <w:pPr>
        <w:tabs>
          <w:tab w:val="left" w:pos="180"/>
        </w:tabs>
        <w:autoSpaceDE w:val="0"/>
        <w:autoSpaceDN w:val="0"/>
        <w:spacing w:before="70" w:after="0" w:line="283" w:lineRule="auto"/>
        <w:ind w:right="432"/>
        <w:rPr>
          <w:lang w:val="ru-RU"/>
        </w:rPr>
      </w:pPr>
      <w:r w:rsidRPr="004334F5">
        <w:rPr>
          <w:lang w:val="ru-RU"/>
        </w:rPr>
        <w:tab/>
      </w:r>
      <w:r w:rsidRPr="004334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Ценности научного познания: </w:t>
      </w:r>
      <w:r w:rsidRPr="004334F5">
        <w:rPr>
          <w:lang w:val="ru-RU"/>
        </w:rPr>
        <w:br/>
      </w:r>
      <w:r w:rsidRPr="004334F5">
        <w:rPr>
          <w:lang w:val="ru-RU"/>
        </w:rPr>
        <w:tab/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14:paraId="36E84092" w14:textId="77777777" w:rsidR="00910E6B" w:rsidRPr="004334F5" w:rsidRDefault="009B5AAB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4334F5">
        <w:rPr>
          <w:lang w:val="ru-RU"/>
        </w:rPr>
        <w:tab/>
      </w:r>
      <w:r w:rsidRPr="004334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Физическое воспитание, формирование культуры здоровья и эмоционального благополучия: </w:t>
      </w:r>
      <w:r w:rsidRPr="004334F5">
        <w:rPr>
          <w:lang w:val="ru-RU"/>
        </w:rPr>
        <w:tab/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готовность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ку и такого же права другого человека.</w:t>
      </w:r>
    </w:p>
    <w:p w14:paraId="0701FD6E" w14:textId="77777777" w:rsidR="00910E6B" w:rsidRPr="004334F5" w:rsidRDefault="009B5AAB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4334F5">
        <w:rPr>
          <w:lang w:val="ru-RU"/>
        </w:rPr>
        <w:tab/>
      </w:r>
      <w:r w:rsidRPr="004334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Экологическое воспитание: </w:t>
      </w:r>
      <w:r w:rsidRPr="004334F5">
        <w:rPr>
          <w:lang w:val="ru-RU"/>
        </w:rPr>
        <w:br/>
      </w:r>
      <w:r w:rsidRPr="004334F5">
        <w:rPr>
          <w:lang w:val="ru-RU"/>
        </w:rPr>
        <w:tab/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знанием глобального характера экологических проблем и путей их решения.</w:t>
      </w:r>
    </w:p>
    <w:p w14:paraId="72641703" w14:textId="77777777" w:rsidR="00910E6B" w:rsidRPr="004334F5" w:rsidRDefault="009B5AAB">
      <w:pPr>
        <w:tabs>
          <w:tab w:val="left" w:pos="180"/>
        </w:tabs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4334F5">
        <w:rPr>
          <w:lang w:val="ru-RU"/>
        </w:rPr>
        <w:tab/>
      </w:r>
      <w:r w:rsidRPr="004334F5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14:paraId="04D3B4D2" w14:textId="77777777" w:rsidR="00910E6B" w:rsidRPr="004334F5" w:rsidRDefault="009B5AAB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готовностью к действиям в условиях 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неопределённости, повышению уровня своей</w:t>
      </w:r>
    </w:p>
    <w:p w14:paraId="48CC90F7" w14:textId="77777777" w:rsidR="00910E6B" w:rsidRPr="004334F5" w:rsidRDefault="00910E6B">
      <w:pPr>
        <w:rPr>
          <w:lang w:val="ru-RU"/>
        </w:rPr>
        <w:sectPr w:rsidR="00910E6B" w:rsidRPr="004334F5">
          <w:pgSz w:w="11900" w:h="16840"/>
          <w:pgMar w:top="298" w:right="650" w:bottom="36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AE221CE" w14:textId="77777777" w:rsidR="00910E6B" w:rsidRPr="004334F5" w:rsidRDefault="00910E6B">
      <w:pPr>
        <w:autoSpaceDE w:val="0"/>
        <w:autoSpaceDN w:val="0"/>
        <w:spacing w:after="66" w:line="220" w:lineRule="exact"/>
        <w:rPr>
          <w:lang w:val="ru-RU"/>
        </w:rPr>
      </w:pPr>
    </w:p>
    <w:p w14:paraId="0037C005" w14:textId="77777777" w:rsidR="00910E6B" w:rsidRPr="004334F5" w:rsidRDefault="009B5AAB">
      <w:pPr>
        <w:autoSpaceDE w:val="0"/>
        <w:autoSpaceDN w:val="0"/>
        <w:spacing w:after="0" w:line="262" w:lineRule="auto"/>
        <w:ind w:left="288" w:right="144"/>
        <w:jc w:val="center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ии из опыта других;</w:t>
      </w:r>
    </w:p>
    <w:p w14:paraId="75CE2DBF" w14:textId="77777777" w:rsidR="00910E6B" w:rsidRPr="004334F5" w:rsidRDefault="009B5AAB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— 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14:paraId="01BDDF7E" w14:textId="77777777" w:rsidR="00910E6B" w:rsidRPr="004334F5" w:rsidRDefault="009B5AAB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— 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6C33A43C" w14:textId="77777777" w:rsidR="00910E6B" w:rsidRPr="004334F5" w:rsidRDefault="009B5AAB">
      <w:pPr>
        <w:autoSpaceDE w:val="0"/>
        <w:autoSpaceDN w:val="0"/>
        <w:spacing w:before="324" w:after="0" w:line="230" w:lineRule="auto"/>
        <w:rPr>
          <w:lang w:val="ru-RU"/>
        </w:rPr>
      </w:pPr>
      <w:r w:rsidRPr="004334F5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14308C3C" w14:textId="77777777" w:rsidR="00910E6B" w:rsidRPr="004334F5" w:rsidRDefault="009B5AAB">
      <w:pPr>
        <w:autoSpaceDE w:val="0"/>
        <w:autoSpaceDN w:val="0"/>
        <w:spacing w:before="168" w:after="0" w:line="271" w:lineRule="auto"/>
        <w:ind w:right="432" w:firstLine="180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Мет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 xml:space="preserve">апредметные результаты освоения программы учебного курса «Вероятность и статистика»характеризуются овладением </w:t>
      </w:r>
      <w:r w:rsidRPr="004334F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универсальными </w:t>
      </w:r>
      <w:r w:rsidRPr="004334F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познавательными </w:t>
      </w:r>
      <w:r w:rsidRPr="004334F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действиями, универсальными </w:t>
      </w:r>
      <w:r w:rsidRPr="004334F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коммуникативными </w:t>
      </w:r>
      <w:r w:rsidRPr="004334F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 и универсальными </w:t>
      </w:r>
      <w:r w:rsidRPr="004334F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регулятивными </w:t>
      </w:r>
      <w:r w:rsidRPr="004334F5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действиями.</w:t>
      </w:r>
    </w:p>
    <w:p w14:paraId="25809CB6" w14:textId="77777777" w:rsidR="00910E6B" w:rsidRPr="004334F5" w:rsidRDefault="009B5AAB">
      <w:pPr>
        <w:autoSpaceDE w:val="0"/>
        <w:autoSpaceDN w:val="0"/>
        <w:spacing w:before="190" w:after="0" w:line="271" w:lineRule="auto"/>
        <w:ind w:right="144" w:firstLine="180"/>
        <w:rPr>
          <w:lang w:val="ru-RU"/>
        </w:rPr>
      </w:pPr>
      <w:r w:rsidRPr="004334F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Универсальные </w:t>
      </w:r>
      <w:r w:rsidRPr="004334F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</w:t>
      </w:r>
      <w:r w:rsidRPr="004334F5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14:paraId="5208AD76" w14:textId="77777777" w:rsidR="00910E6B" w:rsidRPr="004334F5" w:rsidRDefault="009B5AA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4334F5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14:paraId="31F35C50" w14:textId="77777777" w:rsidR="00910E6B" w:rsidRPr="004334F5" w:rsidRDefault="009B5AAB">
      <w:pPr>
        <w:autoSpaceDE w:val="0"/>
        <w:autoSpaceDN w:val="0"/>
        <w:spacing w:before="178" w:after="0"/>
        <w:ind w:left="420" w:right="432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анализа;</w:t>
      </w:r>
    </w:p>
    <w:p w14:paraId="602937BC" w14:textId="77777777" w:rsidR="00910E6B" w:rsidRPr="004334F5" w:rsidRDefault="009B5AAB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284C1CDC" w14:textId="77777777" w:rsidR="00910E6B" w:rsidRPr="004334F5" w:rsidRDefault="009B5AAB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—  выявлять математические закономерности, взаимосвязи и противоречия в фактах, данных, наблюдениях и утверждениях; пр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едлагать критерии для выявления закономерностей и противоречий;</w:t>
      </w:r>
    </w:p>
    <w:p w14:paraId="0AFBFD8A" w14:textId="77777777" w:rsidR="00910E6B" w:rsidRPr="004334F5" w:rsidRDefault="009B5AAB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—  делать выводы с использованием законов логики, дедуктивных и индуктивных умозаключений, умозаключений по аналогии;</w:t>
      </w:r>
    </w:p>
    <w:p w14:paraId="003A53E7" w14:textId="77777777" w:rsidR="00910E6B" w:rsidRPr="004334F5" w:rsidRDefault="009B5AAB">
      <w:pPr>
        <w:autoSpaceDE w:val="0"/>
        <w:autoSpaceDN w:val="0"/>
        <w:spacing w:before="192" w:after="0" w:line="271" w:lineRule="auto"/>
        <w:ind w:left="420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—  разбирать доказательства математических утверждений (прямые и от против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</w:t>
      </w:r>
    </w:p>
    <w:p w14:paraId="58B1844E" w14:textId="77777777" w:rsidR="00910E6B" w:rsidRPr="004334F5" w:rsidRDefault="009B5AAB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—  выбирать способ решения учебной задачи (сравнивать несколько вариантов реше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ния, выбирать наиболее подходящий с учётом самостоятельно выделенных критериев).</w:t>
      </w:r>
    </w:p>
    <w:p w14:paraId="2D2D97CE" w14:textId="77777777" w:rsidR="00910E6B" w:rsidRPr="004334F5" w:rsidRDefault="009B5AA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334F5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действия:</w:t>
      </w:r>
    </w:p>
    <w:p w14:paraId="4925782D" w14:textId="77777777" w:rsidR="00910E6B" w:rsidRPr="004334F5" w:rsidRDefault="009B5AAB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познания; формулировать вопросы, фиксирующие противоречие, проблему, самостоятельн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о устанавливать искомое и данное, формировать гипотезу, аргументировать свою позицию, мнение;</w:t>
      </w:r>
    </w:p>
    <w:p w14:paraId="3D8034FC" w14:textId="77777777" w:rsidR="00910E6B" w:rsidRPr="004334F5" w:rsidRDefault="009B5AAB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й объектов между собой;</w:t>
      </w:r>
    </w:p>
    <w:p w14:paraId="7A7D6AD4" w14:textId="77777777" w:rsidR="00910E6B" w:rsidRPr="004334F5" w:rsidRDefault="009B5AA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</w:t>
      </w:r>
    </w:p>
    <w:p w14:paraId="38784B91" w14:textId="77777777" w:rsidR="00910E6B" w:rsidRPr="004334F5" w:rsidRDefault="00910E6B">
      <w:pPr>
        <w:rPr>
          <w:lang w:val="ru-RU"/>
        </w:rPr>
        <w:sectPr w:rsidR="00910E6B" w:rsidRPr="004334F5">
          <w:pgSz w:w="11900" w:h="16840"/>
          <w:pgMar w:top="286" w:right="762" w:bottom="452" w:left="666" w:header="720" w:footer="720" w:gutter="0"/>
          <w:cols w:space="720" w:equalWidth="0">
            <w:col w:w="10472" w:space="0"/>
          </w:cols>
          <w:docGrid w:linePitch="360"/>
        </w:sectPr>
      </w:pPr>
    </w:p>
    <w:p w14:paraId="79F7B996" w14:textId="77777777" w:rsidR="00910E6B" w:rsidRPr="004334F5" w:rsidRDefault="00910E6B">
      <w:pPr>
        <w:autoSpaceDE w:val="0"/>
        <w:autoSpaceDN w:val="0"/>
        <w:spacing w:after="66" w:line="220" w:lineRule="exact"/>
        <w:rPr>
          <w:lang w:val="ru-RU"/>
        </w:rPr>
      </w:pPr>
    </w:p>
    <w:p w14:paraId="2F97AD5F" w14:textId="77777777" w:rsidR="00910E6B" w:rsidRPr="004334F5" w:rsidRDefault="009B5AAB">
      <w:pPr>
        <w:autoSpaceDE w:val="0"/>
        <w:autoSpaceDN w:val="0"/>
        <w:spacing w:after="0" w:line="262" w:lineRule="auto"/>
        <w:ind w:left="420" w:right="720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наблюдения, исследования, оценивать достоверность полученных результатов, выводов и обобщений;</w:t>
      </w:r>
    </w:p>
    <w:p w14:paraId="68E2F558" w14:textId="77777777" w:rsidR="00910E6B" w:rsidRPr="004334F5" w:rsidRDefault="009B5AAB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развитие процесса, а также вы- двигать предположения о его развитии в новых условиях.</w:t>
      </w:r>
    </w:p>
    <w:p w14:paraId="65EB1705" w14:textId="77777777" w:rsidR="00910E6B" w:rsidRPr="004334F5" w:rsidRDefault="009B5AA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334F5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информацией:</w:t>
      </w:r>
    </w:p>
    <w:p w14:paraId="06DF03CB" w14:textId="77777777" w:rsidR="00910E6B" w:rsidRPr="004334F5" w:rsidRDefault="009B5AAB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недостаточнос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ть и избыточность информации, данных, необходимых для решения задачи;</w:t>
      </w:r>
    </w:p>
    <w:p w14:paraId="34A14895" w14:textId="77777777" w:rsidR="00910E6B" w:rsidRPr="004334F5" w:rsidRDefault="009B5AAB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 интерпретировать информацию различных видов и форм представления;</w:t>
      </w:r>
    </w:p>
    <w:p w14:paraId="2A6A3AB2" w14:textId="77777777" w:rsidR="00910E6B" w:rsidRPr="004334F5" w:rsidRDefault="009B5AAB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—  выбирать форму представления информации и иллюстрировать решаемые зад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ачи схемами, диаграммами, иной графикой и их комбинациями;</w:t>
      </w:r>
    </w:p>
    <w:p w14:paraId="485A8BD7" w14:textId="77777777" w:rsidR="00910E6B" w:rsidRPr="004334F5" w:rsidRDefault="009B5AAB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информации по критериям, предложенным учителем или сформулированным самостоятельно.</w:t>
      </w:r>
    </w:p>
    <w:p w14:paraId="54B39464" w14:textId="77777777" w:rsidR="00910E6B" w:rsidRPr="004334F5" w:rsidRDefault="009B5AAB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4334F5">
        <w:rPr>
          <w:lang w:val="ru-RU"/>
        </w:rPr>
        <w:tab/>
      </w:r>
      <w:r w:rsidRPr="004334F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Универсальные </w:t>
      </w:r>
      <w:r w:rsidRPr="004334F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</w:t>
      </w:r>
      <w:r w:rsidRPr="004334F5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сформированность социальных навыков обучающихся.</w:t>
      </w:r>
    </w:p>
    <w:p w14:paraId="08509FA4" w14:textId="77777777" w:rsidR="00910E6B" w:rsidRPr="004334F5" w:rsidRDefault="009B5AA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4334F5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Общение:</w:t>
      </w:r>
    </w:p>
    <w:p w14:paraId="18090BDB" w14:textId="77777777" w:rsidR="00910E6B" w:rsidRPr="004334F5" w:rsidRDefault="009B5AAB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 в соответствии с условиями и целями общения; 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2E1889A8" w14:textId="77777777" w:rsidR="00910E6B" w:rsidRPr="004334F5" w:rsidRDefault="009B5AAB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—  в ходе обсуждения задавать вопросы по существу обсуждаемой темы, проблемы, решаемой задачи, выс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7E65B53D" w14:textId="77777777" w:rsidR="00910E6B" w:rsidRPr="004334F5" w:rsidRDefault="009B5AAB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результаты решения задач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1EE6E2BE" w14:textId="77777777" w:rsidR="00910E6B" w:rsidRPr="004334F5" w:rsidRDefault="009B5AAB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4334F5">
        <w:rPr>
          <w:rFonts w:ascii="Times New Roman" w:eastAsia="Times New Roman" w:hAnsi="Times New Roman"/>
          <w:b/>
          <w:color w:val="000000"/>
          <w:sz w:val="24"/>
          <w:lang w:val="ru-RU"/>
        </w:rPr>
        <w:t>Сотрудничество:</w:t>
      </w:r>
    </w:p>
    <w:p w14:paraId="1A9556FC" w14:textId="77777777" w:rsidR="00910E6B" w:rsidRPr="004334F5" w:rsidRDefault="009B5AAB">
      <w:pPr>
        <w:autoSpaceDE w:val="0"/>
        <w:autoSpaceDN w:val="0"/>
        <w:spacing w:before="180" w:after="0" w:line="262" w:lineRule="auto"/>
        <w:ind w:left="420" w:right="144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—  понимать и использовать преимущества командной и индивидуальной работы при решении учебных математиче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ских задач;</w:t>
      </w:r>
    </w:p>
    <w:p w14:paraId="6E36D1B8" w14:textId="77777777" w:rsidR="00910E6B" w:rsidRPr="004334F5" w:rsidRDefault="009B5AAB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48186752" w14:textId="77777777" w:rsidR="00910E6B" w:rsidRPr="004334F5" w:rsidRDefault="009B5AAB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групповых формах работы (обс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уждения, обмен мнениями, мозговые штурмы и др.);</w:t>
      </w:r>
    </w:p>
    <w:p w14:paraId="6B4088C8" w14:textId="77777777" w:rsidR="00910E6B" w:rsidRPr="004334F5" w:rsidRDefault="009B5AAB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—  выполнять свою часть работы и координировать свои действия с другими членами команды;</w:t>
      </w:r>
    </w:p>
    <w:p w14:paraId="25CC5240" w14:textId="77777777" w:rsidR="00910E6B" w:rsidRPr="004334F5" w:rsidRDefault="009B5AAB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—  оценивать качество своего вклада в общий продукт по критериям, сформулированным участниками взаимодействия.</w:t>
      </w:r>
    </w:p>
    <w:p w14:paraId="2A7C22D0" w14:textId="77777777" w:rsidR="00910E6B" w:rsidRPr="004334F5" w:rsidRDefault="009B5AAB">
      <w:pPr>
        <w:tabs>
          <w:tab w:val="left" w:pos="180"/>
        </w:tabs>
        <w:autoSpaceDE w:val="0"/>
        <w:autoSpaceDN w:val="0"/>
        <w:spacing w:before="178" w:after="0" w:line="262" w:lineRule="auto"/>
        <w:rPr>
          <w:lang w:val="ru-RU"/>
        </w:rPr>
      </w:pPr>
      <w:r w:rsidRPr="004334F5">
        <w:rPr>
          <w:lang w:val="ru-RU"/>
        </w:rPr>
        <w:tab/>
      </w:r>
      <w:r w:rsidRPr="004334F5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Универсальные </w:t>
      </w:r>
      <w:r w:rsidRPr="004334F5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регулятивные </w:t>
      </w:r>
      <w:r w:rsidRPr="004334F5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смысловых установок и жизненных навыков личности.</w:t>
      </w:r>
    </w:p>
    <w:p w14:paraId="77505CED" w14:textId="77777777" w:rsidR="00910E6B" w:rsidRPr="004334F5" w:rsidRDefault="009B5AA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4334F5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Самоорганизация:</w:t>
      </w:r>
    </w:p>
    <w:p w14:paraId="6109E85B" w14:textId="77777777" w:rsidR="00910E6B" w:rsidRPr="004334F5" w:rsidRDefault="00910E6B">
      <w:pPr>
        <w:rPr>
          <w:lang w:val="ru-RU"/>
        </w:rPr>
        <w:sectPr w:rsidR="00910E6B" w:rsidRPr="004334F5">
          <w:pgSz w:w="11900" w:h="16840"/>
          <w:pgMar w:top="286" w:right="844" w:bottom="408" w:left="666" w:header="720" w:footer="720" w:gutter="0"/>
          <w:cols w:space="720" w:equalWidth="0">
            <w:col w:w="10390" w:space="0"/>
          </w:cols>
          <w:docGrid w:linePitch="360"/>
        </w:sectPr>
      </w:pPr>
    </w:p>
    <w:p w14:paraId="5423D96D" w14:textId="77777777" w:rsidR="00910E6B" w:rsidRPr="004334F5" w:rsidRDefault="00910E6B">
      <w:pPr>
        <w:autoSpaceDE w:val="0"/>
        <w:autoSpaceDN w:val="0"/>
        <w:spacing w:after="78" w:line="220" w:lineRule="exact"/>
        <w:rPr>
          <w:lang w:val="ru-RU"/>
        </w:rPr>
      </w:pPr>
    </w:p>
    <w:p w14:paraId="7E5919CA" w14:textId="77777777" w:rsidR="00910E6B" w:rsidRPr="004334F5" w:rsidRDefault="009B5AAB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ты решений с учётом новой информации.</w:t>
      </w:r>
    </w:p>
    <w:p w14:paraId="3B3F4981" w14:textId="77777777" w:rsidR="00910E6B" w:rsidRPr="004334F5" w:rsidRDefault="009B5AA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4334F5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Самоконтроль:</w:t>
      </w:r>
    </w:p>
    <w:p w14:paraId="05F39BBB" w14:textId="77777777" w:rsidR="00910E6B" w:rsidRPr="004334F5" w:rsidRDefault="009B5AAB">
      <w:pPr>
        <w:autoSpaceDE w:val="0"/>
        <w:autoSpaceDN w:val="0"/>
        <w:spacing w:before="178" w:after="0" w:line="262" w:lineRule="auto"/>
        <w:ind w:left="420" w:right="1440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самопроверки, самоконтроля процесса и результата решения математической задачи;</w:t>
      </w:r>
    </w:p>
    <w:p w14:paraId="6DA9FB72" w14:textId="77777777" w:rsidR="00910E6B" w:rsidRPr="004334F5" w:rsidRDefault="009B5AAB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—  предвидеть трудности, которые могут возникнуть при решении задачи, вносить коррективы в деятельность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новых обстоятельств, найденных ошибок, выявленных трудностей;</w:t>
      </w:r>
    </w:p>
    <w:p w14:paraId="2D202C31" w14:textId="77777777" w:rsidR="00910E6B" w:rsidRPr="004334F5" w:rsidRDefault="009B5AAB">
      <w:pPr>
        <w:autoSpaceDE w:val="0"/>
        <w:autoSpaceDN w:val="0"/>
        <w:spacing w:before="192" w:after="0" w:line="271" w:lineRule="auto"/>
        <w:ind w:left="420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464C1D4E" w14:textId="77777777" w:rsidR="00910E6B" w:rsidRPr="004334F5" w:rsidRDefault="009B5AAB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4334F5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710D1A71" w14:textId="77777777" w:rsidR="00910E6B" w:rsidRPr="004334F5" w:rsidRDefault="009B5AAB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4334F5">
        <w:rPr>
          <w:lang w:val="ru-RU"/>
        </w:rPr>
        <w:tab/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курса «Вероятность и статистика» в 7 классе характеризуются следующими умениями.</w:t>
      </w:r>
    </w:p>
    <w:p w14:paraId="1EBC4A7A" w14:textId="77777777" w:rsidR="00910E6B" w:rsidRPr="004334F5" w:rsidRDefault="009B5AAB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информацию, представленную в таблицах, на диаграммах; </w:t>
      </w:r>
    </w:p>
    <w:p w14:paraId="3881F3AD" w14:textId="77777777" w:rsidR="00910E6B" w:rsidRPr="004334F5" w:rsidRDefault="009B5AAB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данные в виде таблиц, строить диаграммы (столбиковые (столбчатые) и круговые) по массивам значений.</w:t>
      </w:r>
    </w:p>
    <w:p w14:paraId="6C6E0704" w14:textId="77777777" w:rsidR="00910E6B" w:rsidRPr="004334F5" w:rsidRDefault="009B5AAB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и интерпретировать реальные числовые данные, представленные в 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таблицах, на диаграммах, графиках.</w:t>
      </w:r>
    </w:p>
    <w:p w14:paraId="5410161E" w14:textId="77777777" w:rsidR="00910E6B" w:rsidRPr="004334F5" w:rsidRDefault="009B5AAB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14:paraId="082D6BDF" w14:textId="77777777" w:rsidR="00910E6B" w:rsidRPr="004334F5" w:rsidRDefault="009B5AAB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—  Иметь представление о случайной изменчивости на примерах цен, физических вел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ичин, антропометрических данных; иметь представление о статистической устойчивости.</w:t>
      </w:r>
    </w:p>
    <w:p w14:paraId="518FFDDD" w14:textId="77777777" w:rsidR="00910E6B" w:rsidRPr="004334F5" w:rsidRDefault="00910E6B">
      <w:pPr>
        <w:rPr>
          <w:lang w:val="ru-RU"/>
        </w:rPr>
        <w:sectPr w:rsidR="00910E6B" w:rsidRPr="004334F5">
          <w:pgSz w:w="11900" w:h="16840"/>
          <w:pgMar w:top="298" w:right="738" w:bottom="1440" w:left="666" w:header="720" w:footer="720" w:gutter="0"/>
          <w:cols w:space="720" w:equalWidth="0">
            <w:col w:w="10496" w:space="0"/>
          </w:cols>
          <w:docGrid w:linePitch="360"/>
        </w:sectPr>
      </w:pPr>
    </w:p>
    <w:p w14:paraId="1C0AD570" w14:textId="77777777" w:rsidR="00910E6B" w:rsidRPr="004334F5" w:rsidRDefault="00910E6B">
      <w:pPr>
        <w:autoSpaceDE w:val="0"/>
        <w:autoSpaceDN w:val="0"/>
        <w:spacing w:after="64" w:line="220" w:lineRule="exact"/>
        <w:rPr>
          <w:lang w:val="ru-RU"/>
        </w:rPr>
      </w:pPr>
    </w:p>
    <w:p w14:paraId="66AAEE78" w14:textId="77777777" w:rsidR="00910E6B" w:rsidRDefault="009B5AAB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378"/>
        <w:gridCol w:w="528"/>
        <w:gridCol w:w="1104"/>
        <w:gridCol w:w="1142"/>
        <w:gridCol w:w="864"/>
        <w:gridCol w:w="6376"/>
        <w:gridCol w:w="1236"/>
        <w:gridCol w:w="1478"/>
      </w:tblGrid>
      <w:tr w:rsidR="00910E6B" w14:paraId="26297E82" w14:textId="7777777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B680E" w14:textId="77777777" w:rsidR="00910E6B" w:rsidRDefault="009B5AA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3C197" w14:textId="77777777" w:rsidR="00910E6B" w:rsidRPr="004334F5" w:rsidRDefault="009B5AA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6BC43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11A4C" w14:textId="77777777" w:rsidR="00910E6B" w:rsidRDefault="009B5AA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ACC26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68EEA" w14:textId="77777777" w:rsidR="00910E6B" w:rsidRDefault="009B5AAB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5A14B" w14:textId="77777777" w:rsidR="00910E6B" w:rsidRDefault="009B5AAB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910E6B" w14:paraId="50F40AFF" w14:textId="7777777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0E706E9" w14:textId="77777777" w:rsidR="00910E6B" w:rsidRDefault="00910E6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A00EFA3" w14:textId="77777777" w:rsidR="00910E6B" w:rsidRDefault="00910E6B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615A1" w14:textId="77777777" w:rsidR="00910E6B" w:rsidRDefault="009B5AA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8C464" w14:textId="77777777" w:rsidR="00910E6B" w:rsidRDefault="009B5AA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2F065" w14:textId="77777777" w:rsidR="00910E6B" w:rsidRDefault="009B5AA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E4D11C8" w14:textId="77777777" w:rsidR="00910E6B" w:rsidRDefault="00910E6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DAFFD3F" w14:textId="77777777" w:rsidR="00910E6B" w:rsidRDefault="00910E6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39340B0" w14:textId="77777777" w:rsidR="00910E6B" w:rsidRDefault="00910E6B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32581DF" w14:textId="77777777" w:rsidR="00910E6B" w:rsidRDefault="00910E6B"/>
        </w:tc>
      </w:tr>
      <w:tr w:rsidR="00910E6B" w14:paraId="44430164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6C150" w14:textId="77777777" w:rsidR="00910E6B" w:rsidRDefault="009B5AA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Представление данных</w:t>
            </w:r>
          </w:p>
        </w:tc>
      </w:tr>
      <w:tr w:rsidR="00910E6B" w14:paraId="6BE02EB0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991F4F" w14:textId="77777777" w:rsidR="00910E6B" w:rsidRDefault="009B5AA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30C90" w14:textId="77777777" w:rsidR="00910E6B" w:rsidRDefault="009B5AAB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Представление данных в таблицах.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15DB9D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6CDB6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E7106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2A59C" w14:textId="77777777" w:rsidR="00910E6B" w:rsidRDefault="009B5AA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80E83" w14:textId="77777777" w:rsidR="00910E6B" w:rsidRPr="004334F5" w:rsidRDefault="009B5AAB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методы работы с табличными и графическими представлениями данных с помощью цифровых ресурсов в ходе практических работ;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1A450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95A0B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910E6B" w14:paraId="0D89435B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6BF5D9" w14:textId="77777777" w:rsidR="00910E6B" w:rsidRDefault="009B5AA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34C7D" w14:textId="77777777" w:rsidR="00910E6B" w:rsidRPr="004334F5" w:rsidRDefault="009B5AAB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Практические вычисления по табличным данным.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A3C44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6C2EA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30460D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FC3FA9" w14:textId="77777777" w:rsidR="00910E6B" w:rsidRDefault="009B5AA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2EF31" w14:textId="77777777" w:rsidR="00910E6B" w:rsidRPr="004334F5" w:rsidRDefault="009B5AAB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методы работы с табличными и графическими представлениями данных с помощью цифровых ресурсов в ходе практических работ;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EF881" w14:textId="77777777" w:rsidR="00910E6B" w:rsidRDefault="009B5AA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02E33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910E6B" w14:paraId="58F2CB86" w14:textId="77777777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9B1F4" w14:textId="77777777" w:rsidR="00910E6B" w:rsidRDefault="009B5AA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CCACF" w14:textId="77777777" w:rsidR="00910E6B" w:rsidRPr="004334F5" w:rsidRDefault="009B5AAB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Извлечение и интерпретация табличных данных.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D59FD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2233E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EBD65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48430" w14:textId="77777777" w:rsidR="00910E6B" w:rsidRDefault="009B5AA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16.09.2022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DFFDA1" w14:textId="77777777" w:rsidR="00910E6B" w:rsidRPr="004334F5" w:rsidRDefault="009B5AA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способы представления статистических данных и числовых массивов с помощью таблиц и диаграмм с использованием актуальных и важных данных (демографические данные, производство промышленной и сельскохозяйственной продукции, общественные и природные </w:t>
            </w:r>
            <w:r w:rsidRPr="004334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явления);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1DB4F" w14:textId="77777777" w:rsidR="00910E6B" w:rsidRDefault="009B5AA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74D07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910E6B" w14:paraId="6C9A374B" w14:textId="77777777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6C68B" w14:textId="77777777" w:rsidR="00910E6B" w:rsidRDefault="009B5AA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BADCB" w14:textId="77777777" w:rsidR="00910E6B" w:rsidRDefault="009B5AAB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Практическая работа«Таблицы».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722C9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E2AEB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17886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798FE2" w14:textId="77777777" w:rsidR="00910E6B" w:rsidRDefault="009B5AA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1BDD3" w14:textId="77777777" w:rsidR="00910E6B" w:rsidRPr="004334F5" w:rsidRDefault="009B5AA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способы представления статистических данных и числовых массивов с помощью таблиц и диаграмм с использованием актуальных и важных данных (демографические данные, производство промышленной и сельскохозяйственной продукции, общественные и природные </w:t>
            </w:r>
            <w:r w:rsidRPr="004334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явления);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C10B6" w14:textId="77777777" w:rsidR="00910E6B" w:rsidRDefault="009B5AAB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9CD6B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910E6B" w14:paraId="5AAB1E3D" w14:textId="77777777">
        <w:trPr>
          <w:trHeight w:hRule="exact" w:val="92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825A3" w14:textId="77777777" w:rsidR="00910E6B" w:rsidRDefault="009B5AAB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8E5E9" w14:textId="77777777" w:rsidR="00910E6B" w:rsidRPr="004334F5" w:rsidRDefault="009B5AAB">
            <w:pPr>
              <w:autoSpaceDE w:val="0"/>
              <w:autoSpaceDN w:val="0"/>
              <w:spacing w:before="74" w:after="0" w:line="250" w:lineRule="auto"/>
              <w:ind w:left="72" w:right="288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Графическое представление данных в виде круговых, </w:t>
            </w:r>
            <w:r w:rsidRPr="004334F5">
              <w:rPr>
                <w:lang w:val="ru-RU"/>
              </w:rPr>
              <w:br/>
            </w:r>
            <w:r w:rsidRPr="004334F5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столбиковых (столбчатых) диаграмм.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8F3AF" w14:textId="77777777" w:rsidR="00910E6B" w:rsidRDefault="009B5AA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96AD3" w14:textId="77777777" w:rsidR="00910E6B" w:rsidRDefault="009B5AA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3E9DB" w14:textId="77777777" w:rsidR="00910E6B" w:rsidRDefault="009B5AA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F6228" w14:textId="77777777" w:rsidR="00910E6B" w:rsidRDefault="009B5AAB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</w:t>
            </w:r>
          </w:p>
        </w:tc>
        <w:tc>
          <w:tcPr>
            <w:tcW w:w="63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56C13" w14:textId="77777777" w:rsidR="00910E6B" w:rsidRPr="004334F5" w:rsidRDefault="009B5AAB">
            <w:pPr>
              <w:autoSpaceDE w:val="0"/>
              <w:autoSpaceDN w:val="0"/>
              <w:spacing w:before="74" w:after="0" w:line="250" w:lineRule="auto"/>
              <w:ind w:left="72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способы представления статистических данных и числовых массивов с помощью таблиц и диаграмм с использованием актуальных и важных данных (демографические данные, производство промышленной и сельскохозяйственной продукции, общественные и природные </w:t>
            </w:r>
            <w:r w:rsidRPr="004334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явления);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0030B" w14:textId="77777777" w:rsidR="00910E6B" w:rsidRDefault="009B5AA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4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11BDCD" w14:textId="77777777" w:rsidR="00910E6B" w:rsidRDefault="009B5AA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910E6B" w14:paraId="4B403C33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3EFEA" w14:textId="77777777" w:rsidR="00910E6B" w:rsidRDefault="009B5AA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7C81D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Чтение и построение диаграмм.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4CDCA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77C46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7649E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BDD6A" w14:textId="77777777" w:rsidR="00910E6B" w:rsidRDefault="009B5AA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07.10.2022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9E115" w14:textId="77777777" w:rsidR="00910E6B" w:rsidRPr="004334F5" w:rsidRDefault="009B5AAB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методы работы с табличными и графическими представлениями данных с помощью цифровых ресурсов в ходе практических работ;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CB798" w14:textId="77777777" w:rsidR="00910E6B" w:rsidRDefault="009B5AA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C41AD" w14:textId="77777777" w:rsidR="00910E6B" w:rsidRDefault="009B5AAB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https://rosstat.gov.ru/ https://resh.edu.ru/</w:t>
            </w:r>
          </w:p>
        </w:tc>
      </w:tr>
      <w:tr w:rsidR="00910E6B" w14:paraId="3C9D1D73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24CC3" w14:textId="77777777" w:rsidR="00910E6B" w:rsidRDefault="009B5AA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7C5AF" w14:textId="77777777" w:rsidR="00910E6B" w:rsidRDefault="009B5AAB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Примеры демографических диаграмм.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479355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EBE5AB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D69708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CD372" w14:textId="77777777" w:rsidR="00910E6B" w:rsidRDefault="009B5AA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14.10.2022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85F1A" w14:textId="77777777" w:rsidR="00910E6B" w:rsidRPr="004334F5" w:rsidRDefault="009B5AAB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методы работы с табличными и графическими представлениями данных с помощью цифровых ресурсов в ходе практических работ;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56C77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F1389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910E6B" w14:paraId="356D21AB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FA4D5" w14:textId="77777777" w:rsidR="00910E6B" w:rsidRDefault="009B5AA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37A57" w14:textId="77777777" w:rsidR="00910E6B" w:rsidRDefault="009B5AAB">
            <w:pPr>
              <w:autoSpaceDE w:val="0"/>
              <w:autoSpaceDN w:val="0"/>
              <w:spacing w:before="78" w:after="0" w:line="245" w:lineRule="auto"/>
              <w:ind w:left="72" w:right="86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Практическая работа«Диаграммы»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911EE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1A562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29D34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5D6C9" w14:textId="77777777" w:rsidR="00910E6B" w:rsidRDefault="009B5AA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21.10.2022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DE9CF" w14:textId="77777777" w:rsidR="00910E6B" w:rsidRPr="004334F5" w:rsidRDefault="009B5AAB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методы работы с табличными и графическими представлениями данных с помощью цифровых ресурсов в ходе практических работ;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F8FBA" w14:textId="77777777" w:rsidR="00910E6B" w:rsidRDefault="009B5AAB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9B121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910E6B" w14:paraId="16062552" w14:textId="77777777">
        <w:trPr>
          <w:trHeight w:hRule="exact" w:val="348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B17F6E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25E6D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2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D4FAC" w14:textId="77777777" w:rsidR="00910E6B" w:rsidRDefault="00910E6B"/>
        </w:tc>
      </w:tr>
      <w:tr w:rsidR="00910E6B" w14:paraId="195B472D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2783C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Описательная статистика</w:t>
            </w:r>
          </w:p>
        </w:tc>
      </w:tr>
      <w:tr w:rsidR="00910E6B" w14:paraId="73FA5147" w14:textId="77777777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657B9" w14:textId="77777777" w:rsidR="00910E6B" w:rsidRDefault="009B5AA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202DE6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Числовые наборы.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D9449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EBC84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2E182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1EBA1" w14:textId="77777777" w:rsidR="00910E6B" w:rsidRDefault="009B5AA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04.11.2022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994A32" w14:textId="77777777" w:rsidR="00910E6B" w:rsidRPr="004334F5" w:rsidRDefault="009B5AA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понятия: числовой набор, мера центральной тенденции (мера центра), в том числе среднее арифметическое, медиана;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01750" w14:textId="77777777" w:rsidR="00910E6B" w:rsidRDefault="009B5AAB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B25EB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910E6B" w14:paraId="3C6ED1C6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D17BD" w14:textId="77777777" w:rsidR="00910E6B" w:rsidRDefault="009B5AA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48CBF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Среднее арифметическое.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8421F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D64B9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DCF4B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65207" w14:textId="77777777" w:rsidR="00910E6B" w:rsidRDefault="009B5AA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11.11.2022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5B1F5" w14:textId="77777777" w:rsidR="00910E6B" w:rsidRPr="004334F5" w:rsidRDefault="009B5AA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</w:t>
            </w:r>
            <w:r w:rsidRPr="004334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статистические данные с помощью среднего арифметического и медианы;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8CE8E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91386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910E6B" w14:paraId="24FA3ADC" w14:textId="77777777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26775" w14:textId="77777777" w:rsidR="00910E6B" w:rsidRDefault="009B5AA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7B4C3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Медиана числового набора.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EA510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F29E9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793FA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4D0D6" w14:textId="77777777" w:rsidR="00910E6B" w:rsidRDefault="009B5AA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18.11.2022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C74B0" w14:textId="77777777" w:rsidR="00910E6B" w:rsidRPr="004334F5" w:rsidRDefault="009B5AA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Описывать статистические данные с помощью среднего арифметического и медианы;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560B4" w14:textId="77777777" w:rsidR="00910E6B" w:rsidRDefault="009B5AA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B87EB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14:paraId="2EB0CBEF" w14:textId="77777777" w:rsidR="00910E6B" w:rsidRDefault="00910E6B">
      <w:pPr>
        <w:autoSpaceDE w:val="0"/>
        <w:autoSpaceDN w:val="0"/>
        <w:spacing w:after="0" w:line="14" w:lineRule="exact"/>
      </w:pPr>
    </w:p>
    <w:p w14:paraId="4F8C6AA3" w14:textId="77777777" w:rsidR="00910E6B" w:rsidRDefault="00910E6B">
      <w:pPr>
        <w:sectPr w:rsidR="00910E6B">
          <w:pgSz w:w="16840" w:h="11900"/>
          <w:pgMar w:top="282" w:right="640" w:bottom="49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8E3CEBF" w14:textId="77777777" w:rsidR="00910E6B" w:rsidRDefault="00910E6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378"/>
        <w:gridCol w:w="528"/>
        <w:gridCol w:w="1104"/>
        <w:gridCol w:w="1142"/>
        <w:gridCol w:w="864"/>
        <w:gridCol w:w="6376"/>
        <w:gridCol w:w="1236"/>
        <w:gridCol w:w="1478"/>
      </w:tblGrid>
      <w:tr w:rsidR="00910E6B" w14:paraId="0F7A57EB" w14:textId="77777777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F65EE" w14:textId="77777777" w:rsidR="00910E6B" w:rsidRDefault="009B5AA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62E8E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Устойчивость медианы.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4E848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B0052C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33BDB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C165B" w14:textId="77777777" w:rsidR="00910E6B" w:rsidRDefault="009B5AA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25.11.2022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253B5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Решать задачи;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23EDD" w14:textId="77777777" w:rsidR="00910E6B" w:rsidRPr="004334F5" w:rsidRDefault="009B5AAB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4334F5">
              <w:rPr>
                <w:lang w:val="ru-RU"/>
              </w:rPr>
              <w:br/>
            </w:r>
            <w:r w:rsidRPr="004334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4334F5">
              <w:rPr>
                <w:lang w:val="ru-RU"/>
              </w:rPr>
              <w:br/>
            </w:r>
            <w:r w:rsidRPr="004334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284B9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910E6B" w14:paraId="712301EB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B9A60" w14:textId="77777777" w:rsidR="00910E6B" w:rsidRDefault="009B5AA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E4411" w14:textId="77777777" w:rsidR="00910E6B" w:rsidRDefault="009B5AAB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Практическая работа «Средние значения».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62F4C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13879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E046D6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A4127" w14:textId="77777777" w:rsidR="00910E6B" w:rsidRDefault="009B5AA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02.12.2022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264F5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Решать задачи;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80B82" w14:textId="77777777" w:rsidR="00910E6B" w:rsidRDefault="009B5AAB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E417B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910E6B" w14:paraId="0FCE3EAC" w14:textId="77777777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D867C" w14:textId="77777777" w:rsidR="00910E6B" w:rsidRDefault="009B5AA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D3577" w14:textId="77777777" w:rsidR="00910E6B" w:rsidRPr="004334F5" w:rsidRDefault="009B5AAB">
            <w:pPr>
              <w:autoSpaceDE w:val="0"/>
              <w:autoSpaceDN w:val="0"/>
              <w:spacing w:before="78" w:after="0" w:line="245" w:lineRule="auto"/>
              <w:ind w:right="432"/>
              <w:jc w:val="center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Наибольшее и наименьшее значения числового набора.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8D7B9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87E3E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FE68C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C410E" w14:textId="77777777" w:rsidR="00910E6B" w:rsidRDefault="009B5AA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09.12.2022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898C6" w14:textId="77777777" w:rsidR="00910E6B" w:rsidRPr="004334F5" w:rsidRDefault="009B5AA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понятия: наибольшее и </w:t>
            </w:r>
            <w:r w:rsidRPr="004334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наименьшее значения числового массива, размах;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99082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9CE5B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910E6B" w14:paraId="5DD8C79E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6F624" w14:textId="77777777" w:rsidR="00910E6B" w:rsidRDefault="009B5AA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DC2FC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Размах.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DF36B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040B6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F753C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16705" w14:textId="77777777" w:rsidR="00910E6B" w:rsidRDefault="009B5AA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16.12.2022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A1E0E" w14:textId="77777777" w:rsidR="00910E6B" w:rsidRPr="004334F5" w:rsidRDefault="009B5AA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понятия: наибольшее и наименьшее значения числового массива, размах;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FE6DD" w14:textId="77777777" w:rsidR="00910E6B" w:rsidRDefault="009B5AA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 работа;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875B8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910E6B" w14:paraId="16C5899F" w14:textId="77777777">
        <w:trPr>
          <w:trHeight w:hRule="exact" w:val="348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EE5F1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Итого по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83DD2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87104" w14:textId="77777777" w:rsidR="00910E6B" w:rsidRDefault="00910E6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44641E" w14:textId="77777777" w:rsidR="00910E6B" w:rsidRDefault="00910E6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1BF8B" w14:textId="77777777" w:rsidR="00910E6B" w:rsidRDefault="00910E6B"/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E1FDF" w14:textId="77777777" w:rsidR="00910E6B" w:rsidRDefault="00910E6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988D3" w14:textId="77777777" w:rsidR="00910E6B" w:rsidRDefault="00910E6B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2E62F" w14:textId="77777777" w:rsidR="00910E6B" w:rsidRDefault="00910E6B"/>
        </w:tc>
      </w:tr>
      <w:tr w:rsidR="00910E6B" w14:paraId="35E20F07" w14:textId="77777777">
        <w:trPr>
          <w:trHeight w:hRule="exact" w:val="348"/>
        </w:trPr>
        <w:tc>
          <w:tcPr>
            <w:tcW w:w="6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D45A5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Случайная изменчивость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A59D36" w14:textId="77777777" w:rsidR="00910E6B" w:rsidRDefault="00910E6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D0B63" w14:textId="77777777" w:rsidR="00910E6B" w:rsidRDefault="00910E6B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ACEF3" w14:textId="77777777" w:rsidR="00910E6B" w:rsidRDefault="00910E6B"/>
        </w:tc>
      </w:tr>
      <w:tr w:rsidR="00910E6B" w14:paraId="5F4B063B" w14:textId="77777777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755B6" w14:textId="77777777" w:rsidR="00910E6B" w:rsidRDefault="009B5AA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FFC9C" w14:textId="77777777" w:rsidR="00910E6B" w:rsidRDefault="009B5AAB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Случайная изменчивость (примеры).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AD02E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13094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17CA0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B6DE50" w14:textId="77777777" w:rsidR="00910E6B" w:rsidRDefault="009B5AA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23.12.2022 30.12.2022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B9B40" w14:textId="77777777" w:rsidR="00910E6B" w:rsidRPr="004334F5" w:rsidRDefault="009B5AA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понятия: частота значений в массиве данных, группировка данных, гистограмма; Строить и анализировать гистограммы, подбирать подходящий шаг группировки; </w:t>
            </w:r>
            <w:r w:rsidRPr="004334F5">
              <w:rPr>
                <w:lang w:val="ru-RU"/>
              </w:rPr>
              <w:br/>
            </w:r>
            <w:r w:rsidRPr="004334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графические представления разных видов случайной изменчивости, в том числе с помощь</w:t>
            </w:r>
            <w:r w:rsidRPr="004334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 цифровых ресурсов, в ходе практической работы;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FA737" w14:textId="77777777" w:rsidR="00910E6B" w:rsidRPr="004334F5" w:rsidRDefault="009B5AAB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Диктант; </w:t>
            </w:r>
            <w:r w:rsidRPr="004334F5">
              <w:rPr>
                <w:lang w:val="ru-RU"/>
              </w:rPr>
              <w:br/>
            </w:r>
            <w:r w:rsidRPr="004334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4334F5">
              <w:rPr>
                <w:lang w:val="ru-RU"/>
              </w:rPr>
              <w:br/>
            </w:r>
            <w:r w:rsidRPr="004334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4334F5">
              <w:rPr>
                <w:lang w:val="ru-RU"/>
              </w:rPr>
              <w:br/>
            </w:r>
            <w:r w:rsidRPr="004334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EAEF6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910E6B" w14:paraId="70FE04A0" w14:textId="77777777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AF0BB" w14:textId="77777777" w:rsidR="00910E6B" w:rsidRDefault="009B5AA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213F8" w14:textId="77777777" w:rsidR="00910E6B" w:rsidRPr="004334F5" w:rsidRDefault="009B5AA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Частота значений в массиве данных.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34E95D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94736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DC5D3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AF602" w14:textId="77777777" w:rsidR="00910E6B" w:rsidRDefault="009B5AA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13.01.2023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C9A12" w14:textId="77777777" w:rsidR="00910E6B" w:rsidRPr="004334F5" w:rsidRDefault="009B5AAB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понятия: частота значений в массиве </w:t>
            </w:r>
            <w:r w:rsidRPr="004334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данных, группировка данных, гистограмма;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F7B3B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576657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910E6B" w14:paraId="70500FDA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452FA" w14:textId="77777777" w:rsidR="00910E6B" w:rsidRDefault="009B5AA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02D8B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Группировка.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FF67B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F7D04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BBBFF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812A8" w14:textId="77777777" w:rsidR="00910E6B" w:rsidRDefault="009B5AA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20.01.2023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09BF6" w14:textId="77777777" w:rsidR="00910E6B" w:rsidRPr="004334F5" w:rsidRDefault="009B5AA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Строить и анализировать гистограммы, подбирать подходящий шаг группировки;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BF99E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406A7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910E6B" w14:paraId="1497BA0D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D2092" w14:textId="77777777" w:rsidR="00910E6B" w:rsidRDefault="009B5AA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75CFA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Гистограммы.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6B7CA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59979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AD8FAD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D95B8" w14:textId="77777777" w:rsidR="00910E6B" w:rsidRDefault="009B5AA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27.01.2023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5A4B0" w14:textId="77777777" w:rsidR="00910E6B" w:rsidRPr="004334F5" w:rsidRDefault="009B5AA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Строить и анализировать гистограммы, подбирать подходящий шаг группировки;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BBCB2" w14:textId="77777777" w:rsidR="00910E6B" w:rsidRDefault="009B5AA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2BA74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910E6B" w14:paraId="2E7FCF0F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94A42" w14:textId="77777777" w:rsidR="00910E6B" w:rsidRDefault="009B5AA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28F09" w14:textId="77777777" w:rsidR="00910E6B" w:rsidRDefault="009B5AAB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Практическая работа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«Случайная изменчивость»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60390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3AD76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27556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C4C8B" w14:textId="77777777" w:rsidR="00910E6B" w:rsidRDefault="009B5AA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03.02.2023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14458" w14:textId="77777777" w:rsidR="00910E6B" w:rsidRPr="004334F5" w:rsidRDefault="009B5AAB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графические представления разных видов случайной изменчивости, в том числе с помощью цифровых ресурсов, в ходе практической работы;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7A143" w14:textId="77777777" w:rsidR="00910E6B" w:rsidRDefault="009B5AAB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25125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910E6B" w14:paraId="144B866E" w14:textId="77777777">
        <w:trPr>
          <w:trHeight w:hRule="exact" w:val="348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74B63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4061A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2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B1E70" w14:textId="77777777" w:rsidR="00910E6B" w:rsidRDefault="00910E6B"/>
        </w:tc>
      </w:tr>
      <w:tr w:rsidR="00910E6B" w:rsidRPr="004334F5" w14:paraId="78F3D4EE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0F856" w14:textId="77777777" w:rsidR="00910E6B" w:rsidRPr="004334F5" w:rsidRDefault="009B5AA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4. </w:t>
            </w:r>
            <w:r w:rsidRPr="004334F5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Введение в теорию графов </w:t>
            </w:r>
          </w:p>
        </w:tc>
      </w:tr>
      <w:tr w:rsidR="00910E6B" w14:paraId="269A180C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C988F" w14:textId="77777777" w:rsidR="00910E6B" w:rsidRDefault="009B5AA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B58794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Граф, вершина, ребро.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F2C9B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F091C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0D1FA3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8366FE" w14:textId="77777777" w:rsidR="00910E6B" w:rsidRDefault="009B5AA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10.02.2023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2C948" w14:textId="77777777" w:rsidR="00910E6B" w:rsidRPr="004334F5" w:rsidRDefault="009B5AAB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понятия: граф, вершина графа, ребро графа, степень (валентность вершины), цепь и цикл;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0C0B1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D1F64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910E6B" w14:paraId="5E55A409" w14:textId="77777777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93A3D" w14:textId="77777777" w:rsidR="00910E6B" w:rsidRDefault="009B5AA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BDA47" w14:textId="77777777" w:rsidR="00910E6B" w:rsidRPr="004334F5" w:rsidRDefault="009B5AAB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Представление задачи с помощью графа.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19E67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B694C6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6265E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AA958" w14:textId="77777777" w:rsidR="00910E6B" w:rsidRDefault="009B5AA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11.02.2023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F7836" w14:textId="77777777" w:rsidR="00910E6B" w:rsidRPr="004334F5" w:rsidRDefault="009B5AAB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понятия: граф, вершина графа, ребро графа, степень (валентность вершины), цепь и цикл;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38CAE" w14:textId="77777777" w:rsidR="00910E6B" w:rsidRDefault="009B5AA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8B99D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910E6B" w14:paraId="4BCC604E" w14:textId="77777777">
        <w:trPr>
          <w:trHeight w:hRule="exact" w:val="54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2CB9B" w14:textId="77777777" w:rsidR="00910E6B" w:rsidRDefault="009B5AAB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9C716" w14:textId="77777777" w:rsidR="00910E6B" w:rsidRDefault="009B5AAB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Степень (валентность) вершины.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75F4D" w14:textId="77777777" w:rsidR="00910E6B" w:rsidRDefault="009B5AA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FCB51" w14:textId="77777777" w:rsidR="00910E6B" w:rsidRDefault="009B5AA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79AB3" w14:textId="77777777" w:rsidR="00910E6B" w:rsidRDefault="009B5AA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69F51" w14:textId="77777777" w:rsidR="00910E6B" w:rsidRDefault="009B5AAB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17.02.2023</w:t>
            </w:r>
          </w:p>
        </w:tc>
        <w:tc>
          <w:tcPr>
            <w:tcW w:w="63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ABB8B" w14:textId="77777777" w:rsidR="00910E6B" w:rsidRPr="004334F5" w:rsidRDefault="009B5AAB">
            <w:pPr>
              <w:autoSpaceDE w:val="0"/>
              <w:autoSpaceDN w:val="0"/>
              <w:spacing w:before="74" w:after="0" w:line="245" w:lineRule="auto"/>
              <w:ind w:left="72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понятия: граф, вершина графа, ребро графа, степень (валентность вершины), цепь и цикл;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9AA85" w14:textId="77777777" w:rsidR="00910E6B" w:rsidRDefault="009B5AAB">
            <w:pPr>
              <w:autoSpaceDE w:val="0"/>
              <w:autoSpaceDN w:val="0"/>
              <w:spacing w:before="74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4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FA727" w14:textId="77777777" w:rsidR="00910E6B" w:rsidRDefault="009B5AA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910E6B" w14:paraId="1ED14FDA" w14:textId="77777777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761B4" w14:textId="77777777" w:rsidR="00910E6B" w:rsidRDefault="009B5AA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C40A3" w14:textId="77777777" w:rsidR="00910E6B" w:rsidRPr="004334F5" w:rsidRDefault="009B5AAB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Число рёбер и суммарная степень вершин.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865A3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FEF70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171A2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11471" w14:textId="77777777" w:rsidR="00910E6B" w:rsidRDefault="009B5AA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9FC8E" w14:textId="77777777" w:rsidR="00910E6B" w:rsidRPr="004334F5" w:rsidRDefault="009B5AA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задачи на поиск суммы степеней вер- шин графа, на поиск обхода графа, на поиск путей в ориентированных графах;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AB4B2" w14:textId="77777777" w:rsidR="00910E6B" w:rsidRPr="004334F5" w:rsidRDefault="009B5AA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4334F5">
              <w:rPr>
                <w:lang w:val="ru-RU"/>
              </w:rPr>
              <w:br/>
            </w:r>
            <w:r w:rsidRPr="004334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4334F5">
              <w:rPr>
                <w:lang w:val="ru-RU"/>
              </w:rPr>
              <w:br/>
            </w:r>
            <w:r w:rsidRPr="004334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2D3B9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14:paraId="5EF12A65" w14:textId="77777777" w:rsidR="00910E6B" w:rsidRDefault="00910E6B">
      <w:pPr>
        <w:autoSpaceDE w:val="0"/>
        <w:autoSpaceDN w:val="0"/>
        <w:spacing w:after="0" w:line="14" w:lineRule="exact"/>
      </w:pPr>
    </w:p>
    <w:p w14:paraId="64F45A7A" w14:textId="77777777" w:rsidR="00910E6B" w:rsidRDefault="00910E6B">
      <w:pPr>
        <w:sectPr w:rsidR="00910E6B">
          <w:pgSz w:w="16840" w:h="11900"/>
          <w:pgMar w:top="284" w:right="640" w:bottom="49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D3FE8D8" w14:textId="77777777" w:rsidR="00910E6B" w:rsidRDefault="00910E6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378"/>
        <w:gridCol w:w="528"/>
        <w:gridCol w:w="1104"/>
        <w:gridCol w:w="1142"/>
        <w:gridCol w:w="864"/>
        <w:gridCol w:w="6376"/>
        <w:gridCol w:w="1236"/>
        <w:gridCol w:w="1478"/>
      </w:tblGrid>
      <w:tr w:rsidR="00910E6B" w14:paraId="6CE83058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456DF" w14:textId="77777777" w:rsidR="00910E6B" w:rsidRDefault="009B5AA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58FE3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Цепь и цикл.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DE05D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53504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F9D24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C3AE1" w14:textId="77777777" w:rsidR="00910E6B" w:rsidRDefault="009B5AA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18.02.2023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BAA8C" w14:textId="77777777" w:rsidR="00910E6B" w:rsidRPr="004334F5" w:rsidRDefault="009B5AA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Решать задачи на поиск суммы степеней вер- шин графа, на поиск обхода графа, на поиск путей в ориентированных графах;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A8A6A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CB7E9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//resh.edu.ru/</w:t>
            </w:r>
          </w:p>
        </w:tc>
      </w:tr>
      <w:tr w:rsidR="00910E6B" w14:paraId="2BAA105D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3A3D8" w14:textId="77777777" w:rsidR="00910E6B" w:rsidRDefault="009B5AA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16352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Путь в графе.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C100F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11666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4FFC7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53C07" w14:textId="77777777" w:rsidR="00910E6B" w:rsidRDefault="009B5AA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19.02.2023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7C9E00" w14:textId="77777777" w:rsidR="00910E6B" w:rsidRPr="004334F5" w:rsidRDefault="009B5AA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понятия: путь в графе, эйлеров путь, обход графа, ориентированный граф;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64E73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C738E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910E6B" w14:paraId="20808E64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28A57" w14:textId="77777777" w:rsidR="00910E6B" w:rsidRDefault="009B5AA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4.7.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1FB2E" w14:textId="77777777" w:rsidR="00910E6B" w:rsidRDefault="009B5AAB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Представление о связности графа.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DE9CD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F525C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77B0B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85D4A" w14:textId="77777777" w:rsidR="00910E6B" w:rsidRDefault="009B5AA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24.02.2023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BFC94E" w14:textId="77777777" w:rsidR="00910E6B" w:rsidRPr="004334F5" w:rsidRDefault="009B5AA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</w:t>
            </w:r>
            <w:r w:rsidRPr="004334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понятия: путь в графе, эйлеров путь, обход графа, ориентированный граф;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AA4FA" w14:textId="77777777" w:rsidR="00910E6B" w:rsidRDefault="009B5AA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7FD64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910E6B" w14:paraId="09382EA6" w14:textId="77777777">
        <w:trPr>
          <w:trHeight w:hRule="exact" w:val="73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E35A7B" w14:textId="77777777" w:rsidR="00910E6B" w:rsidRDefault="009B5AA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4.8.</w:t>
            </w:r>
          </w:p>
        </w:tc>
        <w:tc>
          <w:tcPr>
            <w:tcW w:w="23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31DD0" w14:textId="77777777" w:rsidR="00910E6B" w:rsidRDefault="009B5AA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Обход графа (эйлеров путь).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B9B97" w14:textId="77777777" w:rsidR="00910E6B" w:rsidRDefault="009B5AA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CC068" w14:textId="77777777" w:rsidR="00910E6B" w:rsidRDefault="009B5AA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E1360" w14:textId="77777777" w:rsidR="00910E6B" w:rsidRDefault="009B5AA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A0932" w14:textId="77777777" w:rsidR="00910E6B" w:rsidRDefault="009B5AA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25.02.2023</w:t>
            </w:r>
          </w:p>
        </w:tc>
        <w:tc>
          <w:tcPr>
            <w:tcW w:w="63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AF62EE" w14:textId="77777777" w:rsidR="00910E6B" w:rsidRPr="004334F5" w:rsidRDefault="009B5AA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способы представления задач из курса алгебры, геометрии, теории вероятностей, других предметов с помощью графов (карты, схемы, электрические цепи, функциональные соответствия) на примерах;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34543" w14:textId="77777777" w:rsidR="00910E6B" w:rsidRDefault="009B5AA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4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50CC8" w14:textId="77777777" w:rsidR="00910E6B" w:rsidRDefault="009B5AA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910E6B" w14:paraId="2B9F9BF1" w14:textId="77777777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24F8D" w14:textId="77777777" w:rsidR="00910E6B" w:rsidRDefault="009B5AA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4.9.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2A55F" w14:textId="77777777" w:rsidR="00910E6B" w:rsidRDefault="009B5AAB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Представление об </w:t>
            </w:r>
            <w:r>
              <w:br/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ориентированных графах.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EFC7D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90C1F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2CA65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B42F6" w14:textId="77777777" w:rsidR="00910E6B" w:rsidRDefault="009B5AA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03.03.2023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488AC" w14:textId="77777777" w:rsidR="00910E6B" w:rsidRPr="004334F5" w:rsidRDefault="009B5AA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способы представления задач из курса алгебры, геометрии, теории вероятностей, </w:t>
            </w:r>
            <w:r w:rsidRPr="004334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других предметов с помощью графов (карты, схемы, электрические цепи, функциональные соответствия) на примерах;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BF5E4" w14:textId="77777777" w:rsidR="00910E6B" w:rsidRDefault="009B5AA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509A3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910E6B" w14:paraId="76108500" w14:textId="77777777">
        <w:trPr>
          <w:trHeight w:hRule="exact" w:val="348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E2B6B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46A8E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8BCC1" w14:textId="77777777" w:rsidR="00910E6B" w:rsidRDefault="00910E6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DF2A2" w14:textId="77777777" w:rsidR="00910E6B" w:rsidRDefault="00910E6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2055F" w14:textId="77777777" w:rsidR="00910E6B" w:rsidRDefault="00910E6B"/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54E328" w14:textId="77777777" w:rsidR="00910E6B" w:rsidRDefault="00910E6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B409D" w14:textId="77777777" w:rsidR="00910E6B" w:rsidRDefault="00910E6B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A7AA9" w14:textId="77777777" w:rsidR="00910E6B" w:rsidRDefault="00910E6B"/>
        </w:tc>
      </w:tr>
      <w:tr w:rsidR="00910E6B" w:rsidRPr="004334F5" w14:paraId="7BA998A3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B4882" w14:textId="77777777" w:rsidR="00910E6B" w:rsidRPr="004334F5" w:rsidRDefault="009B5AA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5.</w:t>
            </w:r>
            <w:r w:rsidRPr="004334F5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Вероятность и частота случайного события</w:t>
            </w:r>
          </w:p>
        </w:tc>
      </w:tr>
      <w:tr w:rsidR="00910E6B" w14:paraId="6A838C97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19755" w14:textId="77777777" w:rsidR="00910E6B" w:rsidRDefault="009B5AA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2763EF" w14:textId="77777777" w:rsidR="00910E6B" w:rsidRPr="004334F5" w:rsidRDefault="009B5AA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Случайный опыт и случайное событие.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18950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D9277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88EE3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E6206" w14:textId="77777777" w:rsidR="00910E6B" w:rsidRDefault="009B5AA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10.03.2023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35C91" w14:textId="77777777" w:rsidR="00910E6B" w:rsidRPr="004334F5" w:rsidRDefault="009B5AA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понятия: случайный опыт и случайное событие, маловероятное и практически достоверное событие;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2FF18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0FC15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910E6B" w14:paraId="10B7A136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56A53" w14:textId="77777777" w:rsidR="00910E6B" w:rsidRDefault="009B5AA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CDA73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Вероятность и частота события.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567FC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431247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0FEA5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5B30B" w14:textId="77777777" w:rsidR="00910E6B" w:rsidRDefault="009B5AA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17.03.2023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28230" w14:textId="77777777" w:rsidR="00910E6B" w:rsidRPr="004334F5" w:rsidRDefault="009B5AA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понятия: случайный опыт и случайное событие, маловероятное и практически достоверное событие;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9596E" w14:textId="77777777" w:rsidR="00910E6B" w:rsidRDefault="009B5AA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8C3AE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910E6B" w14:paraId="3CFBBC7F" w14:textId="77777777">
        <w:trPr>
          <w:trHeight w:hRule="exact" w:val="7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05487" w14:textId="77777777" w:rsidR="00910E6B" w:rsidRDefault="009B5AA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7BCEC" w14:textId="77777777" w:rsidR="00910E6B" w:rsidRPr="004334F5" w:rsidRDefault="009B5AAB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Роль маловероятных и </w:t>
            </w:r>
            <w:r w:rsidRPr="004334F5">
              <w:rPr>
                <w:lang w:val="ru-RU"/>
              </w:rPr>
              <w:br/>
            </w:r>
            <w:r w:rsidRPr="004334F5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практически достоверных </w:t>
            </w:r>
            <w:r w:rsidRPr="004334F5">
              <w:rPr>
                <w:lang w:val="ru-RU"/>
              </w:rPr>
              <w:br/>
            </w:r>
            <w:r w:rsidRPr="004334F5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событий в природе и в обществе.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78991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565BA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C79B2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57582" w14:textId="77777777" w:rsidR="00910E6B" w:rsidRDefault="009B5AA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18.03.2023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9DFE2" w14:textId="77777777" w:rsidR="00910E6B" w:rsidRPr="004334F5" w:rsidRDefault="009B5AA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значимость маловероятных событий в природе и обществе на важных примерах (аварии, несчастные случаи, защита персональной информации, передача данных);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EAAE7" w14:textId="77777777" w:rsidR="00910E6B" w:rsidRDefault="009B5AA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F5CE6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910E6B" w14:paraId="253AAC31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B1EEB" w14:textId="77777777" w:rsidR="00910E6B" w:rsidRDefault="009B5AA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DDB7D" w14:textId="77777777" w:rsidR="00910E6B" w:rsidRPr="004334F5" w:rsidRDefault="009B5AAB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Монета и игральная кость в теории вероятностей.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BA1423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378BA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B54A2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A9541" w14:textId="77777777" w:rsidR="00910E6B" w:rsidRDefault="009B5AA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24.03.2023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CC69D" w14:textId="77777777" w:rsidR="00910E6B" w:rsidRPr="004334F5" w:rsidRDefault="009B5AAB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роль классических вероятностных моделей (монета, игральная кость) в теории вероятностей;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EC535F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73149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910E6B" w14:paraId="179627C2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C9237" w14:textId="77777777" w:rsidR="00910E6B" w:rsidRDefault="009B5AA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22D95" w14:textId="77777777" w:rsidR="00910E6B" w:rsidRPr="004334F5" w:rsidRDefault="009B5AA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Практическая работа «Частота выпадения орла»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B92A8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861598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72489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17E13" w14:textId="77777777" w:rsidR="00910E6B" w:rsidRDefault="009B5AA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07.04.2023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8E84BA" w14:textId="77777777" w:rsidR="00910E6B" w:rsidRPr="004334F5" w:rsidRDefault="009B5AAB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изучать частоту событий в простых экспериментах, в том числе с помощью цифровых ресурсов, в ходе практической работы.;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6CE01" w14:textId="77777777" w:rsidR="00910E6B" w:rsidRDefault="009B5AAB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9CE90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910E6B" w14:paraId="04A38BDA" w14:textId="77777777">
        <w:trPr>
          <w:trHeight w:hRule="exact" w:val="348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FEEDA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Итого по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FB15F0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54BAA" w14:textId="77777777" w:rsidR="00910E6B" w:rsidRDefault="00910E6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48A6E" w14:textId="77777777" w:rsidR="00910E6B" w:rsidRDefault="00910E6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F7759" w14:textId="77777777" w:rsidR="00910E6B" w:rsidRDefault="00910E6B"/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285EB" w14:textId="77777777" w:rsidR="00910E6B" w:rsidRDefault="00910E6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87A7C" w14:textId="77777777" w:rsidR="00910E6B" w:rsidRDefault="00910E6B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DFD962" w14:textId="77777777" w:rsidR="00910E6B" w:rsidRDefault="00910E6B"/>
        </w:tc>
      </w:tr>
      <w:tr w:rsidR="00910E6B" w14:paraId="6C769870" w14:textId="77777777">
        <w:trPr>
          <w:trHeight w:hRule="exact" w:val="348"/>
        </w:trPr>
        <w:tc>
          <w:tcPr>
            <w:tcW w:w="6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8D86E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Обобщение, контроль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3AA35" w14:textId="77777777" w:rsidR="00910E6B" w:rsidRDefault="00910E6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5A092" w14:textId="77777777" w:rsidR="00910E6B" w:rsidRDefault="00910E6B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E01C3" w14:textId="77777777" w:rsidR="00910E6B" w:rsidRDefault="00910E6B"/>
        </w:tc>
      </w:tr>
      <w:tr w:rsidR="00910E6B" w14:paraId="034A47DE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2F19B" w14:textId="77777777" w:rsidR="00910E6B" w:rsidRDefault="009B5AA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B96F4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Представление данных.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B1211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0E0BA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A3582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39278" w14:textId="77777777" w:rsidR="00910E6B" w:rsidRDefault="009B5AA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14.04.2023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6E20E" w14:textId="77777777" w:rsidR="00910E6B" w:rsidRPr="004334F5" w:rsidRDefault="009B5AA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Повторять изученное и выстраивать систему знаний;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B1278" w14:textId="77777777" w:rsidR="00910E6B" w:rsidRDefault="009B5AAB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Тестирование; Диктант;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06832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910E6B" w14:paraId="68608161" w14:textId="77777777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3D34F" w14:textId="77777777" w:rsidR="00910E6B" w:rsidRDefault="009B5AA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E585E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Описательная статистика.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50D064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72F53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F2FF6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FBBAC" w14:textId="77777777" w:rsidR="00910E6B" w:rsidRDefault="009B5AA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21.04.2023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F7E05" w14:textId="77777777" w:rsidR="00910E6B" w:rsidRPr="004334F5" w:rsidRDefault="009B5AA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Решать </w:t>
            </w:r>
            <w:r w:rsidRPr="004334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задачи на представление и описание данных с помощью изученных характеристик;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C232B4" w14:textId="77777777" w:rsidR="00910E6B" w:rsidRDefault="009B5AA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FCF4D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910E6B" w14:paraId="41B4A6B4" w14:textId="77777777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06038" w14:textId="77777777" w:rsidR="00910E6B" w:rsidRDefault="009B5AA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83974" w14:textId="77777777" w:rsidR="00910E6B" w:rsidRDefault="009B5AAB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Вероятность случайного события.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113AC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C8321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AF5411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8EA2A" w14:textId="77777777" w:rsidR="00910E6B" w:rsidRDefault="009B5AA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28.04.2023 26.05.2023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C2CDE" w14:textId="77777777" w:rsidR="00910E6B" w:rsidRPr="004334F5" w:rsidRDefault="009B5AA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Повторять изученное и выстраивать систему знаний;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211CD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018E15" w14:textId="77777777" w:rsidR="00910E6B" w:rsidRDefault="009B5AA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910E6B" w14:paraId="784D1CFB" w14:textId="77777777">
        <w:trPr>
          <w:trHeight w:hRule="exact" w:val="348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C1085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C2A2F2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1F594" w14:textId="77777777" w:rsidR="00910E6B" w:rsidRDefault="00910E6B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71C8A" w14:textId="77777777" w:rsidR="00910E6B" w:rsidRDefault="00910E6B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E91A7" w14:textId="77777777" w:rsidR="00910E6B" w:rsidRDefault="00910E6B"/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6A45D" w14:textId="77777777" w:rsidR="00910E6B" w:rsidRDefault="00910E6B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3C3E74" w14:textId="77777777" w:rsidR="00910E6B" w:rsidRDefault="00910E6B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4CA9A" w14:textId="77777777" w:rsidR="00910E6B" w:rsidRDefault="00910E6B"/>
        </w:tc>
      </w:tr>
      <w:tr w:rsidR="00910E6B" w14:paraId="62AB3A27" w14:textId="77777777">
        <w:trPr>
          <w:trHeight w:hRule="exact" w:val="520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DBB60" w14:textId="77777777" w:rsidR="00910E6B" w:rsidRPr="004334F5" w:rsidRDefault="009B5AA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A24D2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3690E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1EC9E" w14:textId="77777777" w:rsidR="00910E6B" w:rsidRDefault="009B5AA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F3B86" w14:textId="77777777" w:rsidR="00910E6B" w:rsidRDefault="00910E6B"/>
        </w:tc>
      </w:tr>
    </w:tbl>
    <w:p w14:paraId="5DE2C607" w14:textId="77777777" w:rsidR="00910E6B" w:rsidRDefault="00910E6B">
      <w:pPr>
        <w:autoSpaceDE w:val="0"/>
        <w:autoSpaceDN w:val="0"/>
        <w:spacing w:after="0" w:line="14" w:lineRule="exact"/>
      </w:pPr>
    </w:p>
    <w:p w14:paraId="5FD3EEE8" w14:textId="77777777" w:rsidR="00910E6B" w:rsidRDefault="00910E6B">
      <w:pPr>
        <w:sectPr w:rsidR="00910E6B">
          <w:pgSz w:w="16840" w:h="11900"/>
          <w:pgMar w:top="284" w:right="640" w:bottom="70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081177E" w14:textId="77777777" w:rsidR="00910E6B" w:rsidRDefault="00910E6B">
      <w:pPr>
        <w:sectPr w:rsidR="00910E6B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14:paraId="536F151D" w14:textId="77777777" w:rsidR="00910E6B" w:rsidRDefault="00910E6B">
      <w:pPr>
        <w:autoSpaceDE w:val="0"/>
        <w:autoSpaceDN w:val="0"/>
        <w:spacing w:after="78" w:line="220" w:lineRule="exact"/>
      </w:pPr>
    </w:p>
    <w:p w14:paraId="6789D94B" w14:textId="77777777" w:rsidR="00910E6B" w:rsidRDefault="009B5AAB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910E6B" w14:paraId="7E9462B6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1F155" w14:textId="77777777" w:rsidR="00910E6B" w:rsidRDefault="009B5AA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4109C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E1C7E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7F64C" w14:textId="77777777" w:rsidR="00910E6B" w:rsidRDefault="009B5AA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0AA5C" w14:textId="77777777" w:rsidR="00910E6B" w:rsidRDefault="009B5AA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910E6B" w14:paraId="6105252C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D169" w14:textId="77777777" w:rsidR="00910E6B" w:rsidRDefault="00910E6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7531" w14:textId="77777777" w:rsidR="00910E6B" w:rsidRDefault="00910E6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5E703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C5500" w14:textId="77777777" w:rsidR="00910E6B" w:rsidRDefault="009B5AA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5C4F4" w14:textId="77777777" w:rsidR="00910E6B" w:rsidRDefault="009B5AA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AA52" w14:textId="77777777" w:rsidR="00910E6B" w:rsidRDefault="00910E6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D1EB" w14:textId="77777777" w:rsidR="00910E6B" w:rsidRDefault="00910E6B"/>
        </w:tc>
      </w:tr>
      <w:tr w:rsidR="00910E6B" w14:paraId="5B3A67EB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6FEC1E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1FA49" w14:textId="77777777" w:rsidR="00910E6B" w:rsidRDefault="009B5AA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BB5FC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715ADD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7B3B6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64EBF" w14:textId="77777777" w:rsidR="00910E6B" w:rsidRDefault="009B5A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7B228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0E6B" w14:paraId="67C50B89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195D5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CE090F" w14:textId="77777777" w:rsidR="00910E6B" w:rsidRPr="004334F5" w:rsidRDefault="009B5AA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E67E1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23FE00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428FB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4FD00" w14:textId="77777777" w:rsidR="00910E6B" w:rsidRDefault="009B5A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ABE58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0E6B" w14:paraId="07DE9D07" w14:textId="77777777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8713F" w14:textId="77777777" w:rsidR="00910E6B" w:rsidRDefault="009B5AA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D35A3" w14:textId="77777777" w:rsidR="00910E6B" w:rsidRDefault="009B5AAB">
            <w:pPr>
              <w:autoSpaceDE w:val="0"/>
              <w:autoSpaceDN w:val="0"/>
              <w:spacing w:before="100" w:after="0"/>
              <w:ind w:left="72" w:right="144"/>
            </w:pPr>
            <w:r w:rsidRPr="004334F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Извлечение и </w:t>
            </w:r>
            <w:r w:rsidRPr="004334F5">
              <w:rPr>
                <w:lang w:val="ru-RU"/>
              </w:rPr>
              <w:br/>
            </w:r>
            <w:r w:rsidRPr="004334F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интерпретация табличных данных.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"Таблицы"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F6716" w14:textId="77777777" w:rsidR="00910E6B" w:rsidRDefault="009B5AA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28BA9" w14:textId="77777777" w:rsidR="00910E6B" w:rsidRDefault="009B5AA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54B5F9" w14:textId="77777777" w:rsidR="00910E6B" w:rsidRDefault="009B5AA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D5FABC" w14:textId="77777777" w:rsidR="00910E6B" w:rsidRDefault="009B5AA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0B9A5" w14:textId="77777777" w:rsidR="00910E6B" w:rsidRDefault="009B5AA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910E6B" w14:paraId="10ECE4F9" w14:textId="7777777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ABDDC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249C3" w14:textId="77777777" w:rsidR="00910E6B" w:rsidRPr="004334F5" w:rsidRDefault="009B5AAB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Графическое </w:t>
            </w:r>
            <w:r w:rsidRPr="004334F5">
              <w:rPr>
                <w:lang w:val="ru-RU"/>
              </w:rPr>
              <w:br/>
            </w:r>
            <w:r w:rsidRPr="004334F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представление данных в виде столбиковых </w:t>
            </w:r>
            <w:r w:rsidRPr="004334F5">
              <w:rPr>
                <w:lang w:val="ru-RU"/>
              </w:rPr>
              <w:br/>
            </w:r>
            <w:r w:rsidRPr="004334F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(столбчатых) диаграмм.</w:t>
            </w:r>
          </w:p>
          <w:p w14:paraId="61247117" w14:textId="77777777" w:rsidR="00910E6B" w:rsidRDefault="009B5AAB">
            <w:pPr>
              <w:autoSpaceDE w:val="0"/>
              <w:autoSpaceDN w:val="0"/>
              <w:spacing w:before="7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 и построение диаграмм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3797D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88D18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9C603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EE10F8" w14:textId="77777777" w:rsidR="00910E6B" w:rsidRDefault="009B5A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DD68E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0E6B" w14:paraId="6CBEAEF8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8E0B2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10E5E" w14:textId="77777777" w:rsidR="00910E6B" w:rsidRPr="004334F5" w:rsidRDefault="009B5AAB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Графическое </w:t>
            </w:r>
            <w:r w:rsidRPr="004334F5">
              <w:rPr>
                <w:lang w:val="ru-RU"/>
              </w:rPr>
              <w:br/>
            </w:r>
            <w:r w:rsidRPr="004334F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представление данных в виде круговых диаграмм.</w:t>
            </w:r>
          </w:p>
          <w:p w14:paraId="7040EFCE" w14:textId="77777777" w:rsidR="00910E6B" w:rsidRDefault="009B5AAB">
            <w:pPr>
              <w:autoSpaceDE w:val="0"/>
              <w:autoSpaceDN w:val="0"/>
              <w:spacing w:before="7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 и построение диаграмм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CB2DE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69A08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00543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6CBCF" w14:textId="77777777" w:rsidR="00910E6B" w:rsidRDefault="009B5A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59054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0E6B" w14:paraId="0AEAC4DF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B52BB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1CCD6" w14:textId="77777777" w:rsidR="00910E6B" w:rsidRDefault="009B5AAB">
            <w:pPr>
              <w:autoSpaceDE w:val="0"/>
              <w:autoSpaceDN w:val="0"/>
              <w:spacing w:before="98" w:after="0" w:line="271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Примеры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демографических диаграмм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C2614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D9C2A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CDB5C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84C09" w14:textId="77777777" w:rsidR="00910E6B" w:rsidRDefault="009B5A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9D985" w14:textId="77777777" w:rsidR="00910E6B" w:rsidRDefault="009B5AA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10E6B" w14:paraId="3B8E9C28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F54BC" w14:textId="77777777" w:rsidR="00910E6B" w:rsidRDefault="009B5AA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29333" w14:textId="77777777" w:rsidR="00910E6B" w:rsidRDefault="009B5AAB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602BE" w14:textId="77777777" w:rsidR="00910E6B" w:rsidRDefault="009B5AA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3E634" w14:textId="77777777" w:rsidR="00910E6B" w:rsidRDefault="009B5AA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30EB1" w14:textId="77777777" w:rsidR="00910E6B" w:rsidRDefault="009B5AA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776D0" w14:textId="77777777" w:rsidR="00910E6B" w:rsidRDefault="009B5AA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5F397" w14:textId="77777777" w:rsidR="00910E6B" w:rsidRDefault="009B5AAB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10E6B" w14:paraId="7B9E566A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97C20" w14:textId="77777777" w:rsidR="00910E6B" w:rsidRDefault="009B5AA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BD069" w14:textId="77777777" w:rsidR="00910E6B" w:rsidRPr="004334F5" w:rsidRDefault="009B5AAB">
            <w:pPr>
              <w:autoSpaceDE w:val="0"/>
              <w:autoSpaceDN w:val="0"/>
              <w:spacing w:before="100" w:after="0" w:line="271" w:lineRule="auto"/>
              <w:ind w:left="72" w:right="82"/>
              <w:jc w:val="both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Числовые наборы. Среднее арифметическое числового набора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71E7E" w14:textId="77777777" w:rsidR="00910E6B" w:rsidRDefault="009B5AA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499326" w14:textId="77777777" w:rsidR="00910E6B" w:rsidRDefault="009B5AA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F0EAA" w14:textId="77777777" w:rsidR="00910E6B" w:rsidRDefault="009B5AA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28553" w14:textId="77777777" w:rsidR="00910E6B" w:rsidRDefault="009B5AA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1747B" w14:textId="77777777" w:rsidR="00910E6B" w:rsidRDefault="009B5AAB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910E6B" w14:paraId="266EC097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662882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CAA6A" w14:textId="77777777" w:rsidR="00910E6B" w:rsidRDefault="009B5AAB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4334F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Мера центральной </w:t>
            </w:r>
            <w:r w:rsidRPr="004334F5">
              <w:rPr>
                <w:lang w:val="ru-RU"/>
              </w:rPr>
              <w:br/>
            </w:r>
            <w:r w:rsidRPr="004334F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тенденции (мера центра) Медиана числового </w:t>
            </w:r>
            <w:r w:rsidRPr="004334F5">
              <w:rPr>
                <w:lang w:val="ru-RU"/>
              </w:rPr>
              <w:br/>
            </w:r>
            <w:r w:rsidRPr="004334F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набора.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Устойчивость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медианы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927E45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30E21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20BF1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0CB15" w14:textId="77777777" w:rsidR="00910E6B" w:rsidRDefault="009B5A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BB6C0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0E6B" w14:paraId="042536FE" w14:textId="77777777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F165C" w14:textId="77777777" w:rsidR="00910E6B" w:rsidRDefault="009B5A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96F0F" w14:textId="77777777" w:rsidR="00910E6B" w:rsidRPr="004334F5" w:rsidRDefault="009B5AAB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Медиана числового </w:t>
            </w:r>
            <w:r w:rsidRPr="004334F5">
              <w:rPr>
                <w:lang w:val="ru-RU"/>
              </w:rPr>
              <w:br/>
            </w:r>
            <w:r w:rsidRPr="004334F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набора. Устойчивость медианы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D66FA9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695BD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2B4A80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5FE59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B5AC0" w14:textId="77777777" w:rsidR="00910E6B" w:rsidRDefault="009B5AAB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14:paraId="22BB6D71" w14:textId="77777777" w:rsidR="00910E6B" w:rsidRDefault="00910E6B">
      <w:pPr>
        <w:autoSpaceDE w:val="0"/>
        <w:autoSpaceDN w:val="0"/>
        <w:spacing w:after="0" w:line="14" w:lineRule="exact"/>
      </w:pPr>
    </w:p>
    <w:p w14:paraId="0B624040" w14:textId="77777777" w:rsidR="00910E6B" w:rsidRDefault="00910E6B">
      <w:pPr>
        <w:sectPr w:rsidR="00910E6B">
          <w:pgSz w:w="11900" w:h="16840"/>
          <w:pgMar w:top="298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3479391" w14:textId="77777777" w:rsidR="00910E6B" w:rsidRDefault="00910E6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910E6B" w14:paraId="6AE061C0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503FA" w14:textId="77777777" w:rsidR="00910E6B" w:rsidRDefault="009B5A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69A04" w14:textId="77777777" w:rsidR="00910E6B" w:rsidRPr="004334F5" w:rsidRDefault="009B5AAB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4334F5">
              <w:rPr>
                <w:lang w:val="ru-RU"/>
              </w:rPr>
              <w:br/>
            </w:r>
            <w:r w:rsidRPr="004334F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"Средние значения" </w:t>
            </w:r>
            <w:r w:rsidRPr="004334F5">
              <w:rPr>
                <w:lang w:val="ru-RU"/>
              </w:rPr>
              <w:br/>
            </w:r>
            <w:r w:rsidRPr="004334F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 с помощью среднего арифметического и медианы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F393B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38BF7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D4797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042EB" w14:textId="77777777" w:rsidR="00910E6B" w:rsidRDefault="009B5A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4341F" w14:textId="77777777" w:rsidR="00910E6B" w:rsidRDefault="009B5AA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10E6B" w14:paraId="5C4BBF5C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2F072" w14:textId="77777777" w:rsidR="00910E6B" w:rsidRDefault="009B5A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F1C42" w14:textId="77777777" w:rsidR="00910E6B" w:rsidRPr="004334F5" w:rsidRDefault="009B5AAB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Решение задач с </w:t>
            </w:r>
            <w:r w:rsidRPr="004334F5">
              <w:rPr>
                <w:lang w:val="ru-RU"/>
              </w:rPr>
              <w:br/>
            </w:r>
            <w:r w:rsidRPr="004334F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цифровых ресурсов при изучении </w:t>
            </w:r>
            <w:r w:rsidRPr="004334F5">
              <w:rPr>
                <w:lang w:val="ru-RU"/>
              </w:rPr>
              <w:br/>
            </w:r>
            <w:r w:rsidRPr="004334F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свойств средних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0BD775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58849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5A17C2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E5300" w14:textId="77777777" w:rsidR="00910E6B" w:rsidRDefault="009B5A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D32BFF" w14:textId="77777777" w:rsidR="00910E6B" w:rsidRDefault="009B5AA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10E6B" w14:paraId="4A0B5D4A" w14:textId="77777777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91193" w14:textId="77777777" w:rsidR="00910E6B" w:rsidRDefault="009B5AA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4167C" w14:textId="77777777" w:rsidR="00910E6B" w:rsidRDefault="009B5AAB">
            <w:pPr>
              <w:autoSpaceDE w:val="0"/>
              <w:autoSpaceDN w:val="0"/>
              <w:spacing w:before="100" w:after="0" w:line="271" w:lineRule="auto"/>
              <w:ind w:left="72"/>
            </w:pPr>
            <w:r w:rsidRPr="004334F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</w:t>
            </w:r>
            <w:r w:rsidRPr="004334F5">
              <w:rPr>
                <w:lang w:val="ru-RU"/>
              </w:rPr>
              <w:br/>
            </w:r>
            <w:r w:rsidRPr="004334F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набора.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F63F8" w14:textId="77777777" w:rsidR="00910E6B" w:rsidRDefault="009B5AA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2B0188" w14:textId="77777777" w:rsidR="00910E6B" w:rsidRDefault="009B5AA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6691E" w14:textId="77777777" w:rsidR="00910E6B" w:rsidRDefault="009B5AA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B6BE7" w14:textId="77777777" w:rsidR="00910E6B" w:rsidRDefault="009B5AA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76C1D" w14:textId="77777777" w:rsidR="00910E6B" w:rsidRDefault="009B5AAB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10E6B" w14:paraId="70FF84E4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6C809" w14:textId="77777777" w:rsidR="00910E6B" w:rsidRDefault="009B5A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4C72D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9F53F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23AF1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2C0D36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3AC67" w14:textId="77777777" w:rsidR="00910E6B" w:rsidRDefault="009B5A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9D8D1" w14:textId="77777777" w:rsidR="00910E6B" w:rsidRDefault="009B5AA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10E6B" w14:paraId="1CC9CE4C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A1D29" w14:textId="77777777" w:rsidR="00910E6B" w:rsidRDefault="009B5A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D6AF6" w14:textId="77777777" w:rsidR="00910E6B" w:rsidRPr="004334F5" w:rsidRDefault="009B5AAB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 по разделам </w:t>
            </w:r>
            <w:r w:rsidRPr="004334F5">
              <w:rPr>
                <w:lang w:val="ru-RU"/>
              </w:rPr>
              <w:br/>
            </w:r>
            <w:r w:rsidRPr="004334F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"Представление данных" и "Описательная статистика"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D3AA2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F1578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77469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9B57D" w14:textId="77777777" w:rsidR="00910E6B" w:rsidRDefault="009B5A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451FB" w14:textId="77777777" w:rsidR="00910E6B" w:rsidRDefault="009B5AA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910E6B" w14:paraId="4841EAD4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FBF15C" w14:textId="77777777" w:rsidR="00910E6B" w:rsidRDefault="009B5A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70F4B" w14:textId="77777777" w:rsidR="00910E6B" w:rsidRDefault="009B5AA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Случайная изменчивость. Примеры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284EB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1E896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4ABB1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B800A" w14:textId="77777777" w:rsidR="00910E6B" w:rsidRDefault="009B5A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BD832" w14:textId="77777777" w:rsidR="00910E6B" w:rsidRDefault="009B5AA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10E6B" w14:paraId="218ABF70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A99D0" w14:textId="77777777" w:rsidR="00910E6B" w:rsidRDefault="009B5A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B8F64" w14:textId="77777777" w:rsidR="00910E6B" w:rsidRPr="004334F5" w:rsidRDefault="009B5AAB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8A61A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904D0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AA9CD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1229E" w14:textId="77777777" w:rsidR="00910E6B" w:rsidRDefault="009B5A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9FF0F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0E6B" w14:paraId="00243259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EEF1F" w14:textId="77777777" w:rsidR="00910E6B" w:rsidRDefault="009B5A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886463" w14:textId="77777777" w:rsidR="00910E6B" w:rsidRDefault="009B5AAB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Группировка данных. Гистограмма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FE191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FD229D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59795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511F6" w14:textId="77777777" w:rsidR="00910E6B" w:rsidRDefault="009B5A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ED452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0E6B" w14:paraId="6FE1B1EA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C2AAC" w14:textId="77777777" w:rsidR="00910E6B" w:rsidRDefault="009B5A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DADA6" w14:textId="77777777" w:rsidR="00910E6B" w:rsidRPr="004334F5" w:rsidRDefault="009B5AAB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Графическое </w:t>
            </w:r>
            <w:r w:rsidRPr="004334F5">
              <w:rPr>
                <w:lang w:val="ru-RU"/>
              </w:rPr>
              <w:br/>
            </w:r>
            <w:r w:rsidRPr="004334F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представление разных видов случайной </w:t>
            </w:r>
            <w:r w:rsidRPr="004334F5">
              <w:rPr>
                <w:lang w:val="ru-RU"/>
              </w:rPr>
              <w:br/>
            </w:r>
            <w:r w:rsidRPr="004334F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изменчивости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BA51F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6A4923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4AA5D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8AC25" w14:textId="77777777" w:rsidR="00910E6B" w:rsidRDefault="009B5A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0D2BF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0E6B" w14:paraId="03FD431A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73579E" w14:textId="77777777" w:rsidR="00910E6B" w:rsidRDefault="009B5AA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51ABF" w14:textId="77777777" w:rsidR="00910E6B" w:rsidRPr="004334F5" w:rsidRDefault="009B5AAB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Построение гистограмм. Шаг гистограммы.</w:t>
            </w:r>
          </w:p>
          <w:p w14:paraId="0D0FDCC5" w14:textId="77777777" w:rsidR="00910E6B" w:rsidRPr="004334F5" w:rsidRDefault="009B5AAB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Решение задач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51AB4" w14:textId="77777777" w:rsidR="00910E6B" w:rsidRDefault="009B5AA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2E3A84" w14:textId="77777777" w:rsidR="00910E6B" w:rsidRDefault="009B5AA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7AC9A" w14:textId="77777777" w:rsidR="00910E6B" w:rsidRDefault="009B5AA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550D6" w14:textId="77777777" w:rsidR="00910E6B" w:rsidRDefault="009B5AA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AE0C2" w14:textId="77777777" w:rsidR="00910E6B" w:rsidRDefault="009B5AAB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10E6B" w14:paraId="431330C3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40102" w14:textId="77777777" w:rsidR="00910E6B" w:rsidRDefault="009B5A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764ED" w14:textId="77777777" w:rsidR="00910E6B" w:rsidRDefault="009B5AA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"Случайная изменчивость"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7783D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CB971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30994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35153" w14:textId="77777777" w:rsidR="00910E6B" w:rsidRDefault="009B5A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3BFD6" w14:textId="77777777" w:rsidR="00910E6B" w:rsidRDefault="009B5AA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10E6B" w14:paraId="63DCA498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26F46" w14:textId="77777777" w:rsidR="00910E6B" w:rsidRDefault="009B5A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3A060" w14:textId="77777777" w:rsidR="00910E6B" w:rsidRPr="004334F5" w:rsidRDefault="009B5AAB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Граф, вершина. Ребро. Представление задачи с помощью графа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C7BCF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6947B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3B1C2F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B50753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10.02.2023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6C33C" w14:textId="77777777" w:rsidR="00910E6B" w:rsidRDefault="009B5AAB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910E6B" w14:paraId="2F7A86C4" w14:textId="77777777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A34638" w14:textId="77777777" w:rsidR="00910E6B" w:rsidRDefault="009B5A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99481" w14:textId="77777777" w:rsidR="00910E6B" w:rsidRPr="004334F5" w:rsidRDefault="009B5AAB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Степень (валентность) </w:t>
            </w:r>
            <w:r w:rsidRPr="004334F5">
              <w:rPr>
                <w:lang w:val="ru-RU"/>
              </w:rPr>
              <w:br/>
            </w:r>
            <w:r w:rsidRPr="004334F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вершины. Число рёбер и суммарная степень вершин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3019E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1BB79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21030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3C53F" w14:textId="77777777" w:rsidR="00910E6B" w:rsidRDefault="009B5A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2EA7C" w14:textId="77777777" w:rsidR="00910E6B" w:rsidRDefault="009B5AA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14:paraId="0A90E061" w14:textId="77777777" w:rsidR="00910E6B" w:rsidRDefault="00910E6B">
      <w:pPr>
        <w:autoSpaceDE w:val="0"/>
        <w:autoSpaceDN w:val="0"/>
        <w:spacing w:after="0" w:line="14" w:lineRule="exact"/>
      </w:pPr>
    </w:p>
    <w:p w14:paraId="72FC8E2D" w14:textId="77777777" w:rsidR="00910E6B" w:rsidRDefault="00910E6B">
      <w:pPr>
        <w:sectPr w:rsidR="00910E6B">
          <w:pgSz w:w="11900" w:h="16840"/>
          <w:pgMar w:top="284" w:right="650" w:bottom="73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DE7433D" w14:textId="77777777" w:rsidR="00910E6B" w:rsidRDefault="00910E6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910E6B" w14:paraId="1655F7B2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B74C6" w14:textId="77777777" w:rsidR="00910E6B" w:rsidRDefault="009B5A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B7BD7" w14:textId="77777777" w:rsidR="00910E6B" w:rsidRPr="004334F5" w:rsidRDefault="009B5AAB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Цепь и цикл. Путь в графе. Связность в графе. Обход графа (эйлеров путь).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AAB84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2BA92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C6828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4766A" w14:textId="77777777" w:rsidR="00910E6B" w:rsidRDefault="009B5A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5F769C" w14:textId="77777777" w:rsidR="00910E6B" w:rsidRDefault="009B5AA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10E6B" w14:paraId="1ADECE45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0C23E7" w14:textId="77777777" w:rsidR="00910E6B" w:rsidRDefault="009B5A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A569F" w14:textId="77777777" w:rsidR="00910E6B" w:rsidRPr="004334F5" w:rsidRDefault="009B5AAB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Представление об </w:t>
            </w:r>
            <w:r w:rsidRPr="004334F5">
              <w:rPr>
                <w:lang w:val="ru-RU"/>
              </w:rPr>
              <w:br/>
            </w:r>
            <w:r w:rsidRPr="004334F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ориентированном графе. Решение задач с помощью графов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9D56C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D6AE6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ACB27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06996" w14:textId="77777777" w:rsidR="00910E6B" w:rsidRDefault="009B5A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F9834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0E6B" w:rsidRPr="004334F5" w14:paraId="626B1F0C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BFC90" w14:textId="77777777" w:rsidR="00910E6B" w:rsidRDefault="009B5A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515CD" w14:textId="77777777" w:rsidR="00910E6B" w:rsidRPr="004334F5" w:rsidRDefault="009B5AAB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Случайный эксперимент (случайный опыт) и </w:t>
            </w:r>
            <w:r w:rsidRPr="004334F5">
              <w:rPr>
                <w:lang w:val="ru-RU"/>
              </w:rPr>
              <w:br/>
            </w:r>
            <w:r w:rsidRPr="004334F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случайное событие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22C1F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36227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9312F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70A8B2" w14:textId="77777777" w:rsidR="00910E6B" w:rsidRDefault="009B5A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49F97" w14:textId="77777777" w:rsidR="00910E6B" w:rsidRPr="004334F5" w:rsidRDefault="009B5AAB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334F5">
              <w:rPr>
                <w:lang w:val="ru-RU"/>
              </w:rPr>
              <w:br/>
            </w:r>
            <w:r w:rsidRPr="004334F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4334F5">
              <w:rPr>
                <w:lang w:val="ru-RU"/>
              </w:rPr>
              <w:br/>
            </w:r>
            <w:r w:rsidRPr="004334F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910E6B" w14:paraId="6A9A3E76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2FC3B" w14:textId="77777777" w:rsidR="00910E6B" w:rsidRDefault="009B5A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33A5A" w14:textId="77777777" w:rsidR="00910E6B" w:rsidRDefault="009B5AAB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Вероятность и частота события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25D24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C3519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DE636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56F33" w14:textId="77777777" w:rsidR="00910E6B" w:rsidRDefault="009B5A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7B93D" w14:textId="77777777" w:rsidR="00910E6B" w:rsidRDefault="009B5AA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10E6B" w14:paraId="5E922E91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B24E3" w14:textId="77777777" w:rsidR="00910E6B" w:rsidRDefault="009B5A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2E125" w14:textId="77777777" w:rsidR="00910E6B" w:rsidRPr="004334F5" w:rsidRDefault="009B5AAB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Роль маловероятных и </w:t>
            </w:r>
            <w:r w:rsidRPr="004334F5">
              <w:rPr>
                <w:lang w:val="ru-RU"/>
              </w:rPr>
              <w:br/>
            </w:r>
            <w:r w:rsidRPr="004334F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практически достоверных событий в природе и в </w:t>
            </w:r>
            <w:r w:rsidRPr="004334F5">
              <w:rPr>
                <w:lang w:val="ru-RU"/>
              </w:rPr>
              <w:br/>
            </w:r>
            <w:r w:rsidRPr="004334F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обществе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4299F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DA928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F28B1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8DAE0" w14:textId="77777777" w:rsidR="00910E6B" w:rsidRDefault="009B5A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1B5A5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0E6B" w14:paraId="109F1FE0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15049" w14:textId="77777777" w:rsidR="00910E6B" w:rsidRDefault="009B5A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1D1AB" w14:textId="77777777" w:rsidR="00910E6B" w:rsidRPr="004334F5" w:rsidRDefault="009B5AA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вероятностей.</w:t>
            </w:r>
          </w:p>
          <w:p w14:paraId="30155C19" w14:textId="77777777" w:rsidR="00910E6B" w:rsidRPr="004334F5" w:rsidRDefault="009B5AAB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4334F5">
              <w:rPr>
                <w:lang w:val="ru-RU"/>
              </w:rPr>
              <w:br/>
            </w:r>
            <w:r w:rsidRPr="004334F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"Частота выпадения орла"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7AEFCB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E07E1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10102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05B08" w14:textId="77777777" w:rsidR="00910E6B" w:rsidRDefault="009B5A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10951" w14:textId="77777777" w:rsidR="00910E6B" w:rsidRDefault="009B5AA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910E6B" w14:paraId="39918F51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697BC" w14:textId="77777777" w:rsidR="00910E6B" w:rsidRDefault="009B5A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7EC74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Повторение.</w:t>
            </w:r>
          </w:p>
          <w:p w14:paraId="7946D9DB" w14:textId="77777777" w:rsidR="00910E6B" w:rsidRDefault="009B5AAB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09DD9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45EFB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C9229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FF39A" w14:textId="77777777" w:rsidR="00910E6B" w:rsidRDefault="009B5A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14A70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10E6B" w14:paraId="7F157676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3EE18" w14:textId="77777777" w:rsidR="00910E6B" w:rsidRDefault="009B5A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1D621" w14:textId="77777777" w:rsidR="00910E6B" w:rsidRDefault="009B5AA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Повторение. Описательная статистика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06770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CF70C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E8385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837F8" w14:textId="77777777" w:rsidR="00910E6B" w:rsidRDefault="009B5A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7F6D7" w14:textId="77777777" w:rsidR="00910E6B" w:rsidRDefault="009B5AA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10E6B" w14:paraId="35297718" w14:textId="77777777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E7D55" w14:textId="77777777" w:rsidR="00910E6B" w:rsidRDefault="009B5A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CB1872" w14:textId="77777777" w:rsidR="00910E6B" w:rsidRDefault="009B5AA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Повторение. Вероятность случайного события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759CEA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18C22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9C6FF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40BE3" w14:textId="77777777" w:rsidR="00910E6B" w:rsidRDefault="009B5A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8E8D7" w14:textId="77777777" w:rsidR="00910E6B" w:rsidRDefault="009B5AA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910E6B" w:rsidRPr="004334F5" w14:paraId="137DCC1A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A9848" w14:textId="77777777" w:rsidR="00910E6B" w:rsidRDefault="009B5AA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0BD5B" w14:textId="77777777" w:rsidR="00910E6B" w:rsidRDefault="009B5AAB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Повторение. Решение задач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CEC34" w14:textId="77777777" w:rsidR="00910E6B" w:rsidRDefault="009B5AA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E5DD0" w14:textId="77777777" w:rsidR="00910E6B" w:rsidRDefault="009B5AA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1A827" w14:textId="77777777" w:rsidR="00910E6B" w:rsidRDefault="009B5AA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CA91D" w14:textId="77777777" w:rsidR="00910E6B" w:rsidRDefault="009B5AA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07D8F" w14:textId="77777777" w:rsidR="00910E6B" w:rsidRPr="004334F5" w:rsidRDefault="009B5AAB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4334F5">
              <w:rPr>
                <w:lang w:val="ru-RU"/>
              </w:rPr>
              <w:br/>
            </w:r>
            <w:r w:rsidRPr="004334F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4334F5">
              <w:rPr>
                <w:lang w:val="ru-RU"/>
              </w:rPr>
              <w:br/>
            </w:r>
            <w:r w:rsidRPr="004334F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910E6B" w14:paraId="7438BE4F" w14:textId="77777777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BC7E0" w14:textId="77777777" w:rsidR="00910E6B" w:rsidRDefault="009B5A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FD2B0" w14:textId="77777777" w:rsidR="00910E6B" w:rsidRPr="004334F5" w:rsidRDefault="009B5AAB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и контроль курса "Вероятность и статистика" 7 класса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27C82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F6783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2CFBA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7E2D2" w14:textId="77777777" w:rsidR="00910E6B" w:rsidRDefault="009B5AA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55A5E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910E6B" w14:paraId="0A0D2457" w14:textId="77777777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9C7B2" w14:textId="77777777" w:rsidR="00910E6B" w:rsidRPr="004334F5" w:rsidRDefault="009B5AAB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4334F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9EE031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B7A31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B5ABC" w14:textId="77777777" w:rsidR="00910E6B" w:rsidRDefault="009B5AA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482DD" w14:textId="77777777" w:rsidR="00910E6B" w:rsidRDefault="00910E6B"/>
        </w:tc>
      </w:tr>
    </w:tbl>
    <w:p w14:paraId="3537DF18" w14:textId="77777777" w:rsidR="00910E6B" w:rsidRDefault="00910E6B">
      <w:pPr>
        <w:autoSpaceDE w:val="0"/>
        <w:autoSpaceDN w:val="0"/>
        <w:spacing w:after="0" w:line="14" w:lineRule="exact"/>
      </w:pPr>
    </w:p>
    <w:p w14:paraId="3B766C1E" w14:textId="77777777" w:rsidR="00910E6B" w:rsidRDefault="00910E6B">
      <w:pPr>
        <w:sectPr w:rsidR="00910E6B">
          <w:pgSz w:w="11900" w:h="16840"/>
          <w:pgMar w:top="284" w:right="650" w:bottom="114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91E90EA" w14:textId="77777777" w:rsidR="00910E6B" w:rsidRDefault="00910E6B">
      <w:pPr>
        <w:autoSpaceDE w:val="0"/>
        <w:autoSpaceDN w:val="0"/>
        <w:spacing w:after="78" w:line="220" w:lineRule="exact"/>
      </w:pPr>
    </w:p>
    <w:p w14:paraId="34AA4EEE" w14:textId="77777777" w:rsidR="00910E6B" w:rsidRDefault="009B5AAB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04A2C5D9" w14:textId="77777777" w:rsidR="00910E6B" w:rsidRDefault="009B5AAB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738CD0F3" w14:textId="77777777" w:rsidR="00910E6B" w:rsidRPr="004334F5" w:rsidRDefault="009B5AAB">
      <w:pPr>
        <w:autoSpaceDE w:val="0"/>
        <w:autoSpaceDN w:val="0"/>
        <w:spacing w:before="166" w:after="0" w:line="262" w:lineRule="auto"/>
        <w:ind w:right="864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Теория вероятностей и статистика: 7-9-е классы : учебно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е пособие для общеобразовательных организаций: И. Р. Высоцкий, И. В. Ященко: под ред. И. В. Ященко.</w:t>
      </w:r>
    </w:p>
    <w:p w14:paraId="7C38E02D" w14:textId="77777777" w:rsidR="00910E6B" w:rsidRPr="004334F5" w:rsidRDefault="009B5AAB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Теория вероятностей и статистика: 7-9-е классы : учебное пособие для общеобразовательных организаций: И. Р. Высоцкий, И. В. Ященко: под ред. И. В. Ященко.</w:t>
      </w:r>
    </w:p>
    <w:p w14:paraId="2CFD1FC0" w14:textId="77777777" w:rsidR="00910E6B" w:rsidRPr="004334F5" w:rsidRDefault="009B5AAB">
      <w:pPr>
        <w:autoSpaceDE w:val="0"/>
        <w:autoSpaceDN w:val="0"/>
        <w:spacing w:before="262" w:after="0" w:line="230" w:lineRule="auto"/>
        <w:rPr>
          <w:lang w:val="ru-RU"/>
        </w:rPr>
      </w:pPr>
      <w:r w:rsidRPr="004334F5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05B7D6E7" w14:textId="77777777" w:rsidR="00910E6B" w:rsidRPr="004334F5" w:rsidRDefault="009B5AAB">
      <w:pPr>
        <w:autoSpaceDE w:val="0"/>
        <w:autoSpaceDN w:val="0"/>
        <w:spacing w:before="166" w:after="0" w:line="262" w:lineRule="auto"/>
        <w:ind w:right="864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Теория вероятностей и статистика: 7-9-е классы : учебное пособие д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ля общеобразовательных организаций: И. Р. Высоцкий, И. В. Ященко: под ред. И. В. Ященко.</w:t>
      </w:r>
    </w:p>
    <w:p w14:paraId="78BC20B3" w14:textId="77777777" w:rsidR="00910E6B" w:rsidRPr="004334F5" w:rsidRDefault="009B5AAB">
      <w:pPr>
        <w:autoSpaceDE w:val="0"/>
        <w:autoSpaceDN w:val="0"/>
        <w:spacing w:before="408" w:after="0" w:line="230" w:lineRule="auto"/>
        <w:rPr>
          <w:lang w:val="ru-RU"/>
        </w:rPr>
      </w:pP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Элементы статистики и вероятность. Уч. пособие для 7-9 классов - Ткачева М.В., Федорова Н.Е.</w:t>
      </w:r>
    </w:p>
    <w:p w14:paraId="643F697D" w14:textId="77777777" w:rsidR="00910E6B" w:rsidRPr="004334F5" w:rsidRDefault="009B5AAB">
      <w:pPr>
        <w:autoSpaceDE w:val="0"/>
        <w:autoSpaceDN w:val="0"/>
        <w:spacing w:before="262" w:after="0" w:line="230" w:lineRule="auto"/>
        <w:rPr>
          <w:lang w:val="ru-RU"/>
        </w:rPr>
      </w:pPr>
      <w:r w:rsidRPr="004334F5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6FBEC0FD" w14:textId="77777777" w:rsidR="00910E6B" w:rsidRPr="004334F5" w:rsidRDefault="009B5AAB">
      <w:pPr>
        <w:autoSpaceDE w:val="0"/>
        <w:autoSpaceDN w:val="0"/>
        <w:spacing w:before="166" w:after="0" w:line="271" w:lineRule="auto"/>
        <w:ind w:right="74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matbu</w:t>
      </w:r>
      <w:r>
        <w:rPr>
          <w:rFonts w:ascii="Times New Roman" w:eastAsia="Times New Roman" w:hAnsi="Times New Roman"/>
          <w:color w:val="000000"/>
          <w:sz w:val="24"/>
        </w:rPr>
        <w:t>ro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4334F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4334F5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14:paraId="03FEAF49" w14:textId="77777777" w:rsidR="00910E6B" w:rsidRPr="004334F5" w:rsidRDefault="00910E6B">
      <w:pPr>
        <w:rPr>
          <w:lang w:val="ru-RU"/>
        </w:rPr>
        <w:sectPr w:rsidR="00910E6B" w:rsidRPr="004334F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C974348" w14:textId="77777777" w:rsidR="00910E6B" w:rsidRPr="004334F5" w:rsidRDefault="00910E6B">
      <w:pPr>
        <w:autoSpaceDE w:val="0"/>
        <w:autoSpaceDN w:val="0"/>
        <w:spacing w:after="78" w:line="220" w:lineRule="exact"/>
        <w:rPr>
          <w:lang w:val="ru-RU"/>
        </w:rPr>
      </w:pPr>
    </w:p>
    <w:p w14:paraId="31FD111A" w14:textId="77777777" w:rsidR="00910E6B" w:rsidRPr="004334F5" w:rsidRDefault="009B5AAB">
      <w:pPr>
        <w:autoSpaceDE w:val="0"/>
        <w:autoSpaceDN w:val="0"/>
        <w:spacing w:after="0" w:line="230" w:lineRule="auto"/>
        <w:rPr>
          <w:lang w:val="ru-RU"/>
        </w:rPr>
      </w:pPr>
      <w:r w:rsidRPr="004334F5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5485D428" w14:textId="77777777" w:rsidR="00910E6B" w:rsidRPr="004334F5" w:rsidRDefault="009B5AAB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4334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4334F5">
        <w:rPr>
          <w:lang w:val="ru-RU"/>
        </w:rPr>
        <w:br/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Справ</w:t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очные таблицы</w:t>
      </w:r>
    </w:p>
    <w:p w14:paraId="2D28E7D6" w14:textId="77777777" w:rsidR="00910E6B" w:rsidRPr="004334F5" w:rsidRDefault="009B5AAB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4334F5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4334F5">
        <w:rPr>
          <w:lang w:val="ru-RU"/>
        </w:rPr>
        <w:br/>
      </w:r>
      <w:r w:rsidRPr="004334F5">
        <w:rPr>
          <w:rFonts w:ascii="Times New Roman" w:eastAsia="Times New Roman" w:hAnsi="Times New Roman"/>
          <w:color w:val="000000"/>
          <w:sz w:val="24"/>
          <w:lang w:val="ru-RU"/>
        </w:rPr>
        <w:t>Персональный компьютер, проектор</w:t>
      </w:r>
    </w:p>
    <w:p w14:paraId="1552C666" w14:textId="77777777" w:rsidR="00910E6B" w:rsidRPr="004334F5" w:rsidRDefault="00910E6B">
      <w:pPr>
        <w:rPr>
          <w:lang w:val="ru-RU"/>
        </w:rPr>
        <w:sectPr w:rsidR="00910E6B" w:rsidRPr="004334F5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391FFBD" w14:textId="77777777" w:rsidR="009B5AAB" w:rsidRPr="004334F5" w:rsidRDefault="009B5AAB">
      <w:pPr>
        <w:rPr>
          <w:lang w:val="ru-RU"/>
        </w:rPr>
      </w:pPr>
    </w:p>
    <w:sectPr w:rsidR="009B5AAB" w:rsidRPr="004334F5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334F5"/>
    <w:rsid w:val="00910E6B"/>
    <w:rsid w:val="009B5AAB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DB28B7"/>
  <w14:defaultImageDpi w14:val="300"/>
  <w15:docId w15:val="{3171C1FF-A2DA-4C0A-A969-B67FC0C5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4867</Words>
  <Characters>27744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32546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Инара Петрушина</cp:lastModifiedBy>
  <cp:revision>3</cp:revision>
  <dcterms:created xsi:type="dcterms:W3CDTF">2013-12-23T23:15:00Z</dcterms:created>
  <dcterms:modified xsi:type="dcterms:W3CDTF">2022-08-09T08:02:00Z</dcterms:modified>
  <cp:category/>
</cp:coreProperties>
</file>